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A8" w:rsidRPr="006B3215" w:rsidRDefault="00F7408B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rStyle w:val="-1pt"/>
          <w:b/>
          <w:sz w:val="24"/>
          <w:szCs w:val="24"/>
          <w:lang w:val="ru-RU" w:eastAsia="ru-RU"/>
        </w:rPr>
      </w:pPr>
      <w:bookmarkStart w:id="0" w:name="_GoBack"/>
      <w:bookmarkEnd w:id="0"/>
      <w:r w:rsidRPr="006B3215">
        <w:rPr>
          <w:b/>
          <w:sz w:val="24"/>
          <w:szCs w:val="24"/>
        </w:rPr>
        <w:t>ДОГОВОР</w:t>
      </w:r>
      <w:r w:rsidR="00F7698B" w:rsidRPr="006B3215">
        <w:rPr>
          <w:rStyle w:val="-1pt"/>
          <w:b/>
          <w:sz w:val="24"/>
          <w:szCs w:val="24"/>
          <w:lang w:val="ru-RU" w:eastAsia="ru-RU"/>
        </w:rPr>
        <w:t xml:space="preserve"> </w:t>
      </w:r>
      <w:r w:rsidR="003330A8" w:rsidRPr="006B3215">
        <w:rPr>
          <w:rStyle w:val="-1pt"/>
          <w:b/>
          <w:sz w:val="24"/>
          <w:szCs w:val="24"/>
          <w:lang w:val="ru-RU" w:eastAsia="ru-RU"/>
        </w:rPr>
        <w:t>№</w:t>
      </w:r>
      <w:r w:rsidR="000B33E8" w:rsidRPr="006B3215">
        <w:rPr>
          <w:rStyle w:val="-1pt"/>
          <w:b/>
          <w:sz w:val="24"/>
          <w:szCs w:val="24"/>
          <w:lang w:val="ru-RU" w:eastAsia="ru-RU"/>
        </w:rPr>
        <w:t xml:space="preserve">  ДИУ-</w:t>
      </w:r>
      <w:r w:rsidR="003D5EDB">
        <w:rPr>
          <w:rStyle w:val="-1pt"/>
          <w:b/>
          <w:sz w:val="24"/>
          <w:szCs w:val="24"/>
          <w:lang w:val="ru-RU" w:eastAsia="ru-RU"/>
        </w:rPr>
        <w:t>3</w:t>
      </w:r>
      <w:r w:rsidR="000B33E8" w:rsidRPr="006B3215">
        <w:rPr>
          <w:rStyle w:val="-1pt"/>
          <w:b/>
          <w:sz w:val="24"/>
          <w:szCs w:val="24"/>
          <w:lang w:val="ru-RU" w:eastAsia="ru-RU"/>
        </w:rPr>
        <w:t>/</w:t>
      </w:r>
      <w:r w:rsidR="003D5EDB">
        <w:rPr>
          <w:rStyle w:val="-1pt"/>
          <w:b/>
          <w:sz w:val="24"/>
          <w:szCs w:val="24"/>
          <w:lang w:val="ru-RU" w:eastAsia="ru-RU"/>
        </w:rPr>
        <w:t>15</w:t>
      </w:r>
      <w:r w:rsidR="000B33E8" w:rsidRPr="006B3215">
        <w:rPr>
          <w:rStyle w:val="-1pt"/>
          <w:b/>
          <w:sz w:val="24"/>
          <w:szCs w:val="24"/>
          <w:lang w:val="ru-RU" w:eastAsia="ru-RU"/>
        </w:rPr>
        <w:t>/201</w:t>
      </w:r>
      <w:r w:rsidR="003D5EDB">
        <w:rPr>
          <w:rStyle w:val="-1pt"/>
          <w:b/>
          <w:sz w:val="24"/>
          <w:szCs w:val="24"/>
          <w:lang w:val="ru-RU" w:eastAsia="ru-RU"/>
        </w:rPr>
        <w:t>6</w:t>
      </w:r>
    </w:p>
    <w:p w:rsidR="005F77FD" w:rsidRPr="006B3215" w:rsidRDefault="002B4FEA" w:rsidP="00C835AF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rPr>
          <w:b/>
          <w:sz w:val="24"/>
          <w:szCs w:val="24"/>
        </w:rPr>
      </w:pPr>
      <w:r w:rsidRPr="006B3215">
        <w:rPr>
          <w:b/>
          <w:sz w:val="24"/>
          <w:szCs w:val="24"/>
        </w:rPr>
        <w:t xml:space="preserve">на оказание услуг по организации и проведению </w:t>
      </w:r>
      <w:r w:rsidR="005F77FD" w:rsidRPr="006B3215">
        <w:rPr>
          <w:b/>
          <w:sz w:val="24"/>
          <w:szCs w:val="24"/>
        </w:rPr>
        <w:t xml:space="preserve">оздоровительных </w:t>
      </w:r>
      <w:r w:rsidRPr="006B3215">
        <w:rPr>
          <w:b/>
          <w:sz w:val="24"/>
          <w:szCs w:val="24"/>
        </w:rPr>
        <w:t xml:space="preserve">мероприятий </w:t>
      </w:r>
      <w:r w:rsidR="005F77FD" w:rsidRPr="006B3215">
        <w:rPr>
          <w:b/>
          <w:sz w:val="24"/>
          <w:szCs w:val="24"/>
        </w:rPr>
        <w:t xml:space="preserve">в области физической культуры и спорта для </w:t>
      </w:r>
      <w:r w:rsidRPr="006B3215">
        <w:rPr>
          <w:b/>
          <w:sz w:val="24"/>
          <w:szCs w:val="24"/>
        </w:rPr>
        <w:t xml:space="preserve">работников </w:t>
      </w:r>
    </w:p>
    <w:p w:rsidR="00F7698B" w:rsidRPr="006B3215" w:rsidRDefault="002B4FEA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b/>
          <w:sz w:val="24"/>
          <w:szCs w:val="24"/>
        </w:rPr>
      </w:pPr>
      <w:r w:rsidRPr="006B3215">
        <w:rPr>
          <w:b/>
          <w:sz w:val="24"/>
          <w:szCs w:val="24"/>
        </w:rPr>
        <w:t>ФГБУ «АМП Охотского моря и Татарского пролива»</w:t>
      </w:r>
    </w:p>
    <w:p w:rsidR="00F7698B" w:rsidRPr="006B3215" w:rsidRDefault="00F7698B" w:rsidP="00C835AF">
      <w:pPr>
        <w:tabs>
          <w:tab w:val="left" w:pos="362"/>
          <w:tab w:val="left" w:pos="543"/>
        </w:tabs>
        <w:ind w:right="29"/>
        <w:rPr>
          <w:rFonts w:ascii="Times New Roman" w:hAnsi="Times New Roman" w:cs="Times New Roman"/>
          <w:b/>
          <w:color w:val="auto"/>
        </w:rPr>
      </w:pPr>
    </w:p>
    <w:p w:rsidR="00F7698B" w:rsidRPr="004E755B" w:rsidRDefault="00F7408B" w:rsidP="00C835AF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both"/>
        <w:rPr>
          <w:sz w:val="24"/>
          <w:szCs w:val="24"/>
        </w:rPr>
      </w:pPr>
      <w:r w:rsidRPr="004E755B">
        <w:rPr>
          <w:sz w:val="24"/>
          <w:szCs w:val="24"/>
        </w:rPr>
        <w:t>р</w:t>
      </w:r>
      <w:r w:rsidR="00F7698B" w:rsidRPr="004E755B">
        <w:rPr>
          <w:sz w:val="24"/>
          <w:szCs w:val="24"/>
        </w:rPr>
        <w:t>п. Ванино</w:t>
      </w:r>
      <w:r w:rsidR="00E22827" w:rsidRPr="004E755B">
        <w:rPr>
          <w:sz w:val="24"/>
          <w:szCs w:val="24"/>
        </w:rPr>
        <w:tab/>
      </w:r>
      <w:r w:rsidR="00E22827" w:rsidRPr="004E755B">
        <w:rPr>
          <w:sz w:val="24"/>
          <w:szCs w:val="24"/>
        </w:rPr>
        <w:tab/>
      </w:r>
      <w:r w:rsidR="00E22827" w:rsidRPr="004E755B">
        <w:rPr>
          <w:sz w:val="24"/>
          <w:szCs w:val="24"/>
        </w:rPr>
        <w:tab/>
      </w:r>
      <w:r w:rsidR="00E22827" w:rsidRPr="004E755B">
        <w:rPr>
          <w:sz w:val="24"/>
          <w:szCs w:val="24"/>
        </w:rPr>
        <w:tab/>
      </w:r>
      <w:r w:rsidR="00E22827" w:rsidRPr="004E755B">
        <w:rPr>
          <w:sz w:val="24"/>
          <w:szCs w:val="24"/>
        </w:rPr>
        <w:tab/>
      </w:r>
      <w:r w:rsidR="00993ABB" w:rsidRPr="004E755B">
        <w:rPr>
          <w:sz w:val="24"/>
          <w:szCs w:val="24"/>
        </w:rPr>
        <w:t xml:space="preserve">                                  </w:t>
      </w:r>
      <w:r w:rsidR="002B4FEA" w:rsidRPr="004E755B">
        <w:rPr>
          <w:sz w:val="24"/>
          <w:szCs w:val="24"/>
        </w:rPr>
        <w:t xml:space="preserve">       </w:t>
      </w:r>
      <w:r w:rsidR="00E22827" w:rsidRPr="004E755B">
        <w:rPr>
          <w:sz w:val="24"/>
          <w:szCs w:val="24"/>
        </w:rPr>
        <w:t xml:space="preserve">     </w:t>
      </w:r>
      <w:r w:rsidR="005F77FD">
        <w:rPr>
          <w:sz w:val="24"/>
          <w:szCs w:val="24"/>
        </w:rPr>
        <w:t xml:space="preserve">          </w:t>
      </w:r>
      <w:r w:rsidR="00E22827" w:rsidRPr="004E755B">
        <w:rPr>
          <w:sz w:val="24"/>
          <w:szCs w:val="24"/>
        </w:rPr>
        <w:t xml:space="preserve"> </w:t>
      </w:r>
      <w:r w:rsidR="003330A8" w:rsidRPr="004E755B">
        <w:rPr>
          <w:sz w:val="24"/>
          <w:szCs w:val="24"/>
        </w:rPr>
        <w:t>«</w:t>
      </w:r>
      <w:r w:rsidR="00833716">
        <w:rPr>
          <w:sz w:val="24"/>
          <w:szCs w:val="24"/>
        </w:rPr>
        <w:t xml:space="preserve">   </w:t>
      </w:r>
      <w:r w:rsidR="003330A8" w:rsidRPr="004E755B">
        <w:rPr>
          <w:sz w:val="24"/>
          <w:szCs w:val="24"/>
        </w:rPr>
        <w:t xml:space="preserve">» </w:t>
      </w:r>
      <w:r w:rsidR="00833716">
        <w:rPr>
          <w:sz w:val="24"/>
          <w:szCs w:val="24"/>
        </w:rPr>
        <w:t>марта</w:t>
      </w:r>
      <w:r w:rsidR="003D5EDB">
        <w:rPr>
          <w:sz w:val="24"/>
          <w:szCs w:val="24"/>
        </w:rPr>
        <w:t xml:space="preserve"> 2016</w:t>
      </w:r>
      <w:r w:rsidR="003330A8" w:rsidRPr="004E755B">
        <w:rPr>
          <w:sz w:val="24"/>
          <w:szCs w:val="24"/>
        </w:rPr>
        <w:t>г.</w:t>
      </w:r>
    </w:p>
    <w:p w:rsidR="00C835AF" w:rsidRPr="004E755B" w:rsidRDefault="00C835AF" w:rsidP="00C835AF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both"/>
        <w:rPr>
          <w:sz w:val="24"/>
          <w:szCs w:val="24"/>
        </w:rPr>
      </w:pPr>
    </w:p>
    <w:p w:rsidR="00F7698B" w:rsidRPr="004E755B" w:rsidRDefault="009C03FE" w:rsidP="00C835AF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both"/>
        <w:rPr>
          <w:sz w:val="24"/>
          <w:szCs w:val="24"/>
        </w:rPr>
      </w:pPr>
      <w:r w:rsidRPr="004E755B">
        <w:rPr>
          <w:sz w:val="24"/>
          <w:szCs w:val="24"/>
        </w:rPr>
        <w:t>Федеральное</w:t>
      </w:r>
      <w:r w:rsidR="00F7408B" w:rsidRPr="004E755B">
        <w:rPr>
          <w:sz w:val="24"/>
          <w:szCs w:val="24"/>
        </w:rPr>
        <w:t xml:space="preserve"> </w:t>
      </w:r>
      <w:r w:rsidRPr="004E755B">
        <w:rPr>
          <w:sz w:val="24"/>
          <w:szCs w:val="24"/>
        </w:rPr>
        <w:t>государственное</w:t>
      </w:r>
      <w:r w:rsidR="00F7408B" w:rsidRPr="004E755B">
        <w:rPr>
          <w:sz w:val="24"/>
          <w:szCs w:val="24"/>
        </w:rPr>
        <w:t xml:space="preserve"> </w:t>
      </w:r>
      <w:r w:rsidRPr="004E755B">
        <w:rPr>
          <w:sz w:val="24"/>
          <w:szCs w:val="24"/>
        </w:rPr>
        <w:t>бюджетное</w:t>
      </w:r>
      <w:r w:rsidR="00F7408B" w:rsidRPr="004E755B">
        <w:rPr>
          <w:sz w:val="24"/>
          <w:szCs w:val="24"/>
        </w:rPr>
        <w:t xml:space="preserve"> </w:t>
      </w:r>
      <w:r w:rsidRPr="004E755B">
        <w:rPr>
          <w:sz w:val="24"/>
          <w:szCs w:val="24"/>
        </w:rPr>
        <w:t>учреждение</w:t>
      </w:r>
      <w:r w:rsidR="00F7408B" w:rsidRPr="004E755B">
        <w:rPr>
          <w:sz w:val="24"/>
          <w:szCs w:val="24"/>
        </w:rPr>
        <w:t xml:space="preserve"> </w:t>
      </w:r>
      <w:r w:rsidRPr="004E755B">
        <w:rPr>
          <w:sz w:val="24"/>
          <w:szCs w:val="24"/>
        </w:rPr>
        <w:t>«Администрация морских портов Охотского моря и Татарского пролива»</w:t>
      </w:r>
      <w:r w:rsidR="003330A8" w:rsidRPr="004E755B">
        <w:rPr>
          <w:sz w:val="24"/>
          <w:szCs w:val="24"/>
        </w:rPr>
        <w:t xml:space="preserve">, </w:t>
      </w:r>
      <w:r w:rsidR="00F7698B" w:rsidRPr="004E755B">
        <w:rPr>
          <w:sz w:val="24"/>
          <w:szCs w:val="24"/>
        </w:rPr>
        <w:t>именуем</w:t>
      </w:r>
      <w:r w:rsidRPr="004E755B">
        <w:rPr>
          <w:sz w:val="24"/>
          <w:szCs w:val="24"/>
        </w:rPr>
        <w:t>ое</w:t>
      </w:r>
      <w:r w:rsidR="00F7698B" w:rsidRPr="004E755B">
        <w:rPr>
          <w:sz w:val="24"/>
          <w:szCs w:val="24"/>
        </w:rPr>
        <w:t xml:space="preserve"> в дальнейш</w:t>
      </w:r>
      <w:r w:rsidRPr="004E755B">
        <w:rPr>
          <w:sz w:val="24"/>
          <w:szCs w:val="24"/>
        </w:rPr>
        <w:t>ем Заказчик,</w:t>
      </w:r>
      <w:r w:rsidR="003330A8" w:rsidRPr="004E755B">
        <w:rPr>
          <w:sz w:val="24"/>
          <w:szCs w:val="24"/>
        </w:rPr>
        <w:t xml:space="preserve">  </w:t>
      </w:r>
      <w:r w:rsidR="00F7698B" w:rsidRPr="004E755B">
        <w:rPr>
          <w:sz w:val="24"/>
          <w:szCs w:val="24"/>
        </w:rPr>
        <w:t xml:space="preserve">в лице </w:t>
      </w:r>
      <w:r w:rsidR="003330A8" w:rsidRPr="004E755B">
        <w:rPr>
          <w:sz w:val="24"/>
          <w:szCs w:val="24"/>
        </w:rPr>
        <w:t>руководителя Татаринова Николая Петровича</w:t>
      </w:r>
      <w:r w:rsidR="00F7698B" w:rsidRPr="004E755B">
        <w:rPr>
          <w:sz w:val="24"/>
          <w:szCs w:val="24"/>
        </w:rPr>
        <w:t xml:space="preserve">, действующего на основании </w:t>
      </w:r>
      <w:r w:rsidR="003330A8" w:rsidRPr="004E755B">
        <w:rPr>
          <w:sz w:val="24"/>
          <w:szCs w:val="24"/>
        </w:rPr>
        <w:t>Устава</w:t>
      </w:r>
      <w:r w:rsidR="00F7698B" w:rsidRPr="004E755B">
        <w:rPr>
          <w:sz w:val="24"/>
          <w:szCs w:val="24"/>
        </w:rPr>
        <w:t xml:space="preserve">, с одной стороны, и </w:t>
      </w:r>
      <w:r w:rsidR="005F77FD">
        <w:rPr>
          <w:sz w:val="24"/>
          <w:szCs w:val="24"/>
        </w:rPr>
        <w:t>О</w:t>
      </w:r>
      <w:r w:rsidR="00F7698B" w:rsidRPr="004E755B">
        <w:rPr>
          <w:sz w:val="24"/>
          <w:szCs w:val="24"/>
        </w:rPr>
        <w:t>бществ</w:t>
      </w:r>
      <w:r w:rsidR="003D5EDB">
        <w:rPr>
          <w:sz w:val="24"/>
          <w:szCs w:val="24"/>
        </w:rPr>
        <w:t>о</w:t>
      </w:r>
      <w:r w:rsidR="00F7698B" w:rsidRPr="004E755B">
        <w:rPr>
          <w:sz w:val="24"/>
          <w:szCs w:val="24"/>
        </w:rPr>
        <w:t xml:space="preserve"> с ограниченной ответственностью</w:t>
      </w:r>
      <w:r w:rsidR="003D5EDB">
        <w:rPr>
          <w:sz w:val="24"/>
          <w:szCs w:val="24"/>
        </w:rPr>
        <w:t xml:space="preserve"> «ЛАН»</w:t>
      </w:r>
      <w:r w:rsidR="00F7698B" w:rsidRPr="004E755B">
        <w:rPr>
          <w:sz w:val="24"/>
          <w:szCs w:val="24"/>
        </w:rPr>
        <w:t xml:space="preserve"> (ООО «</w:t>
      </w:r>
      <w:r w:rsidR="003D5EDB">
        <w:rPr>
          <w:sz w:val="24"/>
          <w:szCs w:val="24"/>
        </w:rPr>
        <w:t>ЛАН</w:t>
      </w:r>
      <w:r w:rsidR="00F7698B" w:rsidRPr="004E755B">
        <w:rPr>
          <w:sz w:val="24"/>
          <w:szCs w:val="24"/>
        </w:rPr>
        <w:t>»), именуемое в дальнейшем Исполнитель, в лице</w:t>
      </w:r>
      <w:r w:rsidR="002B4FEA" w:rsidRPr="004E755B">
        <w:rPr>
          <w:sz w:val="24"/>
          <w:szCs w:val="24"/>
        </w:rPr>
        <w:t xml:space="preserve"> директора</w:t>
      </w:r>
      <w:r w:rsidR="00F7698B" w:rsidRPr="004E755B">
        <w:rPr>
          <w:sz w:val="24"/>
          <w:szCs w:val="24"/>
        </w:rPr>
        <w:t xml:space="preserve"> Лепихова Александра Леонидовича, действующего на основании Устава</w:t>
      </w:r>
      <w:r w:rsidR="004E6341" w:rsidRPr="004E755B">
        <w:rPr>
          <w:sz w:val="24"/>
          <w:szCs w:val="24"/>
        </w:rPr>
        <w:t>,</w:t>
      </w:r>
      <w:r w:rsidR="00F7698B" w:rsidRPr="004E755B">
        <w:rPr>
          <w:sz w:val="24"/>
          <w:szCs w:val="24"/>
        </w:rPr>
        <w:t xml:space="preserve"> с другой стороны, именуемые в дальнейшем «Стороны</w:t>
      </w:r>
      <w:r w:rsidR="003330A8" w:rsidRPr="004E755B">
        <w:rPr>
          <w:sz w:val="24"/>
          <w:szCs w:val="24"/>
        </w:rPr>
        <w:t xml:space="preserve">» </w:t>
      </w:r>
      <w:r w:rsidR="00F7698B" w:rsidRPr="004E755B">
        <w:rPr>
          <w:sz w:val="24"/>
          <w:szCs w:val="24"/>
        </w:rPr>
        <w:t>заключили</w:t>
      </w:r>
      <w:r w:rsidR="003330A8" w:rsidRPr="004E755B">
        <w:rPr>
          <w:sz w:val="24"/>
          <w:szCs w:val="24"/>
        </w:rPr>
        <w:t xml:space="preserve"> </w:t>
      </w:r>
      <w:r w:rsidR="00F7698B" w:rsidRPr="004E755B">
        <w:rPr>
          <w:sz w:val="24"/>
          <w:szCs w:val="24"/>
        </w:rPr>
        <w:t xml:space="preserve"> настоящий </w:t>
      </w:r>
      <w:r w:rsidR="002B4FEA" w:rsidRPr="004E755B">
        <w:rPr>
          <w:sz w:val="24"/>
          <w:szCs w:val="24"/>
        </w:rPr>
        <w:t>д</w:t>
      </w:r>
      <w:r w:rsidR="00F7408B" w:rsidRPr="004E755B">
        <w:rPr>
          <w:sz w:val="24"/>
          <w:szCs w:val="24"/>
        </w:rPr>
        <w:t xml:space="preserve">оговор </w:t>
      </w:r>
      <w:r w:rsidR="00DF5EC2">
        <w:rPr>
          <w:sz w:val="24"/>
          <w:szCs w:val="24"/>
        </w:rPr>
        <w:t>(далее</w:t>
      </w:r>
      <w:r w:rsidR="00833716">
        <w:rPr>
          <w:sz w:val="24"/>
          <w:szCs w:val="24"/>
        </w:rPr>
        <w:t xml:space="preserve"> </w:t>
      </w:r>
      <w:r w:rsidR="00DF5EC2">
        <w:rPr>
          <w:sz w:val="24"/>
          <w:szCs w:val="24"/>
        </w:rPr>
        <w:t xml:space="preserve">- «Договор») </w:t>
      </w:r>
      <w:r w:rsidR="00F7698B" w:rsidRPr="004E755B">
        <w:rPr>
          <w:sz w:val="24"/>
          <w:szCs w:val="24"/>
        </w:rPr>
        <w:t>на следующих условиях:</w:t>
      </w:r>
    </w:p>
    <w:p w:rsidR="009C03FE" w:rsidRPr="004E755B" w:rsidRDefault="009C03FE" w:rsidP="00C835AF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both"/>
        <w:rPr>
          <w:sz w:val="24"/>
          <w:szCs w:val="24"/>
        </w:rPr>
      </w:pPr>
    </w:p>
    <w:p w:rsidR="00F7698B" w:rsidRPr="004E755B" w:rsidRDefault="00F7698B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sz w:val="24"/>
          <w:szCs w:val="24"/>
        </w:rPr>
      </w:pPr>
      <w:r w:rsidRPr="004E755B">
        <w:rPr>
          <w:sz w:val="24"/>
          <w:szCs w:val="24"/>
        </w:rPr>
        <w:t xml:space="preserve">1. ПРЕДМЕТ </w:t>
      </w:r>
      <w:r w:rsidR="002B4FEA" w:rsidRPr="004E755B">
        <w:rPr>
          <w:sz w:val="24"/>
          <w:szCs w:val="24"/>
        </w:rPr>
        <w:t>ДОГОВОРА</w:t>
      </w:r>
    </w:p>
    <w:p w:rsidR="00F7698B" w:rsidRPr="006B3215" w:rsidRDefault="00F7698B" w:rsidP="00C835AF">
      <w:pPr>
        <w:pStyle w:val="a9"/>
        <w:numPr>
          <w:ilvl w:val="0"/>
          <w:numId w:val="1"/>
        </w:numPr>
        <w:shd w:val="clear" w:color="auto" w:fill="auto"/>
        <w:tabs>
          <w:tab w:val="left" w:pos="362"/>
          <w:tab w:val="left" w:pos="543"/>
          <w:tab w:val="left" w:pos="851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>Исполнитель обязуется оказ</w:t>
      </w:r>
      <w:r w:rsidR="005F77FD" w:rsidRPr="006B3215">
        <w:rPr>
          <w:sz w:val="24"/>
          <w:szCs w:val="24"/>
        </w:rPr>
        <w:t>ыв</w:t>
      </w:r>
      <w:r w:rsidRPr="006B3215">
        <w:rPr>
          <w:sz w:val="24"/>
          <w:szCs w:val="24"/>
        </w:rPr>
        <w:t xml:space="preserve">ать услуги по организации и проведению </w:t>
      </w:r>
      <w:r w:rsidR="00E32640" w:rsidRPr="006B3215">
        <w:rPr>
          <w:sz w:val="24"/>
          <w:szCs w:val="24"/>
        </w:rPr>
        <w:t xml:space="preserve">оздоровительных </w:t>
      </w:r>
      <w:r w:rsidRPr="006B3215">
        <w:rPr>
          <w:sz w:val="24"/>
          <w:szCs w:val="24"/>
        </w:rPr>
        <w:t xml:space="preserve">мероприятий </w:t>
      </w:r>
      <w:r w:rsidR="00E32640" w:rsidRPr="006B3215">
        <w:rPr>
          <w:sz w:val="24"/>
          <w:szCs w:val="24"/>
        </w:rPr>
        <w:t xml:space="preserve">в области физической культуры и спорта </w:t>
      </w:r>
      <w:r w:rsidR="005F77FD" w:rsidRPr="006B3215">
        <w:rPr>
          <w:sz w:val="24"/>
          <w:szCs w:val="24"/>
        </w:rPr>
        <w:t xml:space="preserve">для </w:t>
      </w:r>
      <w:r w:rsidR="003330A8" w:rsidRPr="006B3215">
        <w:rPr>
          <w:sz w:val="24"/>
          <w:szCs w:val="24"/>
        </w:rPr>
        <w:t xml:space="preserve">работников </w:t>
      </w:r>
      <w:r w:rsidRPr="006B3215">
        <w:rPr>
          <w:sz w:val="24"/>
          <w:szCs w:val="24"/>
        </w:rPr>
        <w:t xml:space="preserve"> </w:t>
      </w:r>
      <w:r w:rsidR="002B4FEA" w:rsidRPr="006B3215">
        <w:rPr>
          <w:sz w:val="24"/>
          <w:szCs w:val="24"/>
        </w:rPr>
        <w:t>Заказчика</w:t>
      </w:r>
      <w:r w:rsidR="003330A8" w:rsidRPr="006B3215">
        <w:rPr>
          <w:sz w:val="24"/>
          <w:szCs w:val="24"/>
        </w:rPr>
        <w:t xml:space="preserve"> </w:t>
      </w:r>
      <w:r w:rsidRPr="006B3215">
        <w:rPr>
          <w:sz w:val="24"/>
          <w:szCs w:val="24"/>
        </w:rPr>
        <w:t xml:space="preserve">(далее - </w:t>
      </w:r>
      <w:r w:rsidR="006C7EF7" w:rsidRPr="006B3215">
        <w:rPr>
          <w:sz w:val="24"/>
          <w:szCs w:val="24"/>
        </w:rPr>
        <w:t>у</w:t>
      </w:r>
      <w:r w:rsidRPr="006B3215">
        <w:rPr>
          <w:sz w:val="24"/>
          <w:szCs w:val="24"/>
        </w:rPr>
        <w:t>слуги), а Заказчик обязуется принять и оплатить оказанные услуги.</w:t>
      </w:r>
    </w:p>
    <w:p w:rsidR="006C7EF7" w:rsidRDefault="006C7EF7" w:rsidP="006C7EF7">
      <w:pPr>
        <w:pStyle w:val="a9"/>
        <w:numPr>
          <w:ilvl w:val="0"/>
          <w:numId w:val="1"/>
        </w:numPr>
        <w:shd w:val="clear" w:color="auto" w:fill="auto"/>
        <w:tabs>
          <w:tab w:val="left" w:pos="362"/>
          <w:tab w:val="left" w:pos="543"/>
          <w:tab w:val="left" w:pos="1308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>Исполнитель оказывает услуги в тренажерном зале фитнес</w:t>
      </w:r>
      <w:r w:rsidR="00833716">
        <w:rPr>
          <w:sz w:val="24"/>
          <w:szCs w:val="24"/>
        </w:rPr>
        <w:t xml:space="preserve"> </w:t>
      </w:r>
      <w:r w:rsidR="00BC3249">
        <w:rPr>
          <w:sz w:val="24"/>
          <w:szCs w:val="24"/>
        </w:rPr>
        <w:t>-</w:t>
      </w:r>
      <w:r w:rsidRPr="006B3215">
        <w:rPr>
          <w:sz w:val="24"/>
          <w:szCs w:val="24"/>
        </w:rPr>
        <w:t xml:space="preserve"> клуба, расположенного по адресу: 682860, п.Ванино, ул.Молодежная, д.14.</w:t>
      </w:r>
    </w:p>
    <w:p w:rsidR="00B63926" w:rsidRPr="006B3215" w:rsidRDefault="00B63926" w:rsidP="006C7EF7">
      <w:pPr>
        <w:pStyle w:val="a9"/>
        <w:numPr>
          <w:ilvl w:val="0"/>
          <w:numId w:val="1"/>
        </w:numPr>
        <w:shd w:val="clear" w:color="auto" w:fill="auto"/>
        <w:tabs>
          <w:tab w:val="left" w:pos="362"/>
          <w:tab w:val="left" w:pos="543"/>
          <w:tab w:val="left" w:pos="1308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Допуск работников Заказчика для посещения тренажерного зала фитнес- клуба осуществляется исполнителем при предъявлении работниками Заказчика удостоверений ФГБУ «АМП Охотского моря и Татарского пролива».</w:t>
      </w:r>
    </w:p>
    <w:p w:rsidR="00B07077" w:rsidRPr="00E32640" w:rsidRDefault="00B07077" w:rsidP="00C835AF">
      <w:pPr>
        <w:pStyle w:val="a9"/>
        <w:shd w:val="clear" w:color="auto" w:fill="auto"/>
        <w:tabs>
          <w:tab w:val="left" w:pos="362"/>
          <w:tab w:val="left" w:pos="543"/>
          <w:tab w:val="left" w:pos="1308"/>
        </w:tabs>
        <w:spacing w:after="0" w:line="240" w:lineRule="auto"/>
        <w:ind w:right="29"/>
        <w:rPr>
          <w:strike/>
          <w:sz w:val="24"/>
          <w:szCs w:val="24"/>
        </w:rPr>
      </w:pPr>
    </w:p>
    <w:p w:rsidR="00F7698B" w:rsidRDefault="00F7698B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sz w:val="24"/>
          <w:szCs w:val="24"/>
        </w:rPr>
      </w:pPr>
      <w:r w:rsidRPr="004E755B">
        <w:rPr>
          <w:sz w:val="24"/>
          <w:szCs w:val="24"/>
        </w:rPr>
        <w:t xml:space="preserve">2. ЦЕНА </w:t>
      </w:r>
      <w:r w:rsidR="002B4FEA" w:rsidRPr="004E755B">
        <w:rPr>
          <w:sz w:val="24"/>
          <w:szCs w:val="24"/>
        </w:rPr>
        <w:t>ДОГОВОРА</w:t>
      </w:r>
      <w:r w:rsidRPr="004E755B">
        <w:rPr>
          <w:sz w:val="24"/>
          <w:szCs w:val="24"/>
        </w:rPr>
        <w:t xml:space="preserve"> И ПОРЯДОК РАСЧЕТОВ</w:t>
      </w:r>
    </w:p>
    <w:p w:rsidR="00F7408B" w:rsidRPr="006B3215" w:rsidRDefault="00913951" w:rsidP="00E32640">
      <w:pPr>
        <w:pStyle w:val="a9"/>
        <w:numPr>
          <w:ilvl w:val="1"/>
          <w:numId w:val="11"/>
        </w:numPr>
        <w:shd w:val="clear" w:color="auto" w:fill="auto"/>
        <w:tabs>
          <w:tab w:val="left" w:pos="362"/>
          <w:tab w:val="left" w:pos="543"/>
          <w:tab w:val="left" w:pos="1701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408B" w:rsidRPr="006B3215">
        <w:rPr>
          <w:sz w:val="24"/>
          <w:szCs w:val="24"/>
        </w:rPr>
        <w:t xml:space="preserve">Цена </w:t>
      </w:r>
      <w:r w:rsidR="00B07077" w:rsidRPr="006B3215">
        <w:rPr>
          <w:sz w:val="24"/>
          <w:szCs w:val="24"/>
        </w:rPr>
        <w:t>Д</w:t>
      </w:r>
      <w:r w:rsidR="00F7408B" w:rsidRPr="006B3215">
        <w:rPr>
          <w:sz w:val="24"/>
          <w:szCs w:val="24"/>
        </w:rPr>
        <w:t xml:space="preserve">оговора составляет </w:t>
      </w:r>
      <w:r w:rsidR="003D5EDB">
        <w:rPr>
          <w:sz w:val="24"/>
          <w:szCs w:val="24"/>
        </w:rPr>
        <w:t>371 7</w:t>
      </w:r>
      <w:r w:rsidR="00506DC2" w:rsidRPr="006B3215">
        <w:rPr>
          <w:sz w:val="24"/>
          <w:szCs w:val="24"/>
        </w:rPr>
        <w:t>00</w:t>
      </w:r>
      <w:r w:rsidR="00F7408B" w:rsidRPr="006B3215">
        <w:rPr>
          <w:sz w:val="24"/>
          <w:szCs w:val="24"/>
        </w:rPr>
        <w:t xml:space="preserve"> (</w:t>
      </w:r>
      <w:r w:rsidR="003D5EDB">
        <w:rPr>
          <w:sz w:val="24"/>
          <w:szCs w:val="24"/>
        </w:rPr>
        <w:t xml:space="preserve">триста семьдесят одна </w:t>
      </w:r>
      <w:r w:rsidR="00866CC0" w:rsidRPr="006B3215">
        <w:rPr>
          <w:sz w:val="24"/>
          <w:szCs w:val="24"/>
        </w:rPr>
        <w:t>тысяч</w:t>
      </w:r>
      <w:r w:rsidR="003D5EDB">
        <w:rPr>
          <w:sz w:val="24"/>
          <w:szCs w:val="24"/>
        </w:rPr>
        <w:t>а семьсот</w:t>
      </w:r>
      <w:r w:rsidR="00F7408B" w:rsidRPr="006B3215">
        <w:rPr>
          <w:sz w:val="24"/>
          <w:szCs w:val="24"/>
        </w:rPr>
        <w:t xml:space="preserve">) рублей </w:t>
      </w:r>
      <w:r w:rsidR="00866CC0" w:rsidRPr="006B3215">
        <w:rPr>
          <w:sz w:val="24"/>
          <w:szCs w:val="24"/>
        </w:rPr>
        <w:t>00</w:t>
      </w:r>
      <w:r w:rsidR="002B4FEA" w:rsidRPr="006B3215">
        <w:rPr>
          <w:sz w:val="24"/>
          <w:szCs w:val="24"/>
        </w:rPr>
        <w:t xml:space="preserve"> </w:t>
      </w:r>
      <w:r w:rsidR="00F7408B" w:rsidRPr="006B3215">
        <w:rPr>
          <w:sz w:val="24"/>
          <w:szCs w:val="24"/>
        </w:rPr>
        <w:t xml:space="preserve">копеек, в том числе НДС по ставке </w:t>
      </w:r>
      <w:r w:rsidR="00866CC0" w:rsidRPr="006B3215">
        <w:rPr>
          <w:sz w:val="24"/>
          <w:szCs w:val="24"/>
        </w:rPr>
        <w:t>18</w:t>
      </w:r>
      <w:r w:rsidR="00F7408B" w:rsidRPr="006B3215">
        <w:rPr>
          <w:sz w:val="24"/>
          <w:szCs w:val="24"/>
        </w:rPr>
        <w:t xml:space="preserve"> % в сумме </w:t>
      </w:r>
      <w:r w:rsidR="003D5EDB">
        <w:rPr>
          <w:sz w:val="24"/>
          <w:szCs w:val="24"/>
        </w:rPr>
        <w:t>56 700</w:t>
      </w:r>
      <w:r w:rsidR="00866CC0" w:rsidRPr="006B3215">
        <w:rPr>
          <w:sz w:val="24"/>
          <w:szCs w:val="24"/>
        </w:rPr>
        <w:t xml:space="preserve"> </w:t>
      </w:r>
      <w:r w:rsidR="00F7408B" w:rsidRPr="006B3215">
        <w:rPr>
          <w:sz w:val="24"/>
          <w:szCs w:val="24"/>
        </w:rPr>
        <w:t>(</w:t>
      </w:r>
      <w:r w:rsidR="003D5EDB">
        <w:rPr>
          <w:sz w:val="24"/>
          <w:szCs w:val="24"/>
        </w:rPr>
        <w:t>пятьдесят шесть тысяч семьсот</w:t>
      </w:r>
      <w:r w:rsidR="00866CC0" w:rsidRPr="006B3215">
        <w:rPr>
          <w:sz w:val="24"/>
          <w:szCs w:val="24"/>
        </w:rPr>
        <w:t>)</w:t>
      </w:r>
      <w:r w:rsidR="00F7408B" w:rsidRPr="006B3215">
        <w:rPr>
          <w:sz w:val="24"/>
          <w:szCs w:val="24"/>
        </w:rPr>
        <w:t xml:space="preserve"> рубл</w:t>
      </w:r>
      <w:r w:rsidR="00506DC2" w:rsidRPr="006B3215">
        <w:rPr>
          <w:sz w:val="24"/>
          <w:szCs w:val="24"/>
        </w:rPr>
        <w:t>ей</w:t>
      </w:r>
      <w:r w:rsidR="00192AB6" w:rsidRPr="006B3215">
        <w:rPr>
          <w:sz w:val="24"/>
          <w:szCs w:val="24"/>
        </w:rPr>
        <w:t xml:space="preserve"> </w:t>
      </w:r>
      <w:r w:rsidR="003D5EDB">
        <w:rPr>
          <w:sz w:val="24"/>
          <w:szCs w:val="24"/>
        </w:rPr>
        <w:t>00</w:t>
      </w:r>
      <w:r w:rsidR="00506DC2" w:rsidRPr="006B3215">
        <w:rPr>
          <w:sz w:val="24"/>
          <w:szCs w:val="24"/>
        </w:rPr>
        <w:t xml:space="preserve"> копеек</w:t>
      </w:r>
      <w:r w:rsidR="00F7408B" w:rsidRPr="006B3215">
        <w:rPr>
          <w:sz w:val="24"/>
          <w:szCs w:val="24"/>
        </w:rPr>
        <w:t xml:space="preserve">. </w:t>
      </w:r>
      <w:r w:rsidR="00F80CE3" w:rsidRPr="006B3215">
        <w:rPr>
          <w:sz w:val="24"/>
          <w:szCs w:val="24"/>
        </w:rPr>
        <w:t xml:space="preserve">Цена Договора </w:t>
      </w:r>
      <w:r w:rsidR="0007593E" w:rsidRPr="006B3215">
        <w:rPr>
          <w:sz w:val="24"/>
          <w:szCs w:val="24"/>
        </w:rPr>
        <w:t xml:space="preserve">является твердой и не подлежит изменению на протяжении всего срока действия Договора. Цена договора </w:t>
      </w:r>
      <w:r w:rsidR="00F80CE3" w:rsidRPr="006B3215">
        <w:rPr>
          <w:sz w:val="24"/>
          <w:szCs w:val="24"/>
        </w:rPr>
        <w:t>формируется с учетом всех затрат Исполнителя, необходимых для оказания услуг, уплаты налогов и иных платежей</w:t>
      </w:r>
      <w:r w:rsidR="00C70EBA" w:rsidRPr="006B3215">
        <w:rPr>
          <w:sz w:val="24"/>
          <w:szCs w:val="24"/>
        </w:rPr>
        <w:t>.</w:t>
      </w:r>
    </w:p>
    <w:p w:rsidR="006B3215" w:rsidRPr="006B3215" w:rsidRDefault="00451148" w:rsidP="00C835AF">
      <w:pPr>
        <w:pStyle w:val="a9"/>
        <w:numPr>
          <w:ilvl w:val="1"/>
          <w:numId w:val="11"/>
        </w:numPr>
        <w:shd w:val="clear" w:color="auto" w:fill="auto"/>
        <w:tabs>
          <w:tab w:val="left" w:pos="362"/>
          <w:tab w:val="left" w:pos="543"/>
          <w:tab w:val="left" w:pos="1701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 xml:space="preserve"> </w:t>
      </w:r>
      <w:r w:rsidR="00F80CE3" w:rsidRPr="006B3215">
        <w:rPr>
          <w:sz w:val="24"/>
          <w:szCs w:val="24"/>
        </w:rPr>
        <w:t>Стоимость услуг за одно занятие в тренажерном зале</w:t>
      </w:r>
      <w:r w:rsidR="00F55F76" w:rsidRPr="006B3215">
        <w:rPr>
          <w:sz w:val="24"/>
          <w:szCs w:val="24"/>
        </w:rPr>
        <w:t xml:space="preserve"> на одного </w:t>
      </w:r>
      <w:r w:rsidR="005F77FD" w:rsidRPr="006B3215">
        <w:rPr>
          <w:sz w:val="24"/>
          <w:szCs w:val="24"/>
        </w:rPr>
        <w:t xml:space="preserve">работника Заказчика </w:t>
      </w:r>
      <w:r w:rsidR="00F80CE3" w:rsidRPr="006B3215">
        <w:rPr>
          <w:sz w:val="24"/>
          <w:szCs w:val="24"/>
        </w:rPr>
        <w:t>составляет 3</w:t>
      </w:r>
      <w:r w:rsidRPr="006B3215">
        <w:rPr>
          <w:sz w:val="24"/>
          <w:szCs w:val="24"/>
        </w:rPr>
        <w:t>5</w:t>
      </w:r>
      <w:r w:rsidR="00F80CE3" w:rsidRPr="006B3215">
        <w:rPr>
          <w:sz w:val="24"/>
          <w:szCs w:val="24"/>
        </w:rPr>
        <w:t>0 (триста</w:t>
      </w:r>
      <w:r w:rsidRPr="006B3215">
        <w:rPr>
          <w:sz w:val="24"/>
          <w:szCs w:val="24"/>
        </w:rPr>
        <w:t xml:space="preserve"> пятьдесят</w:t>
      </w:r>
      <w:r w:rsidR="00F80CE3" w:rsidRPr="006B3215">
        <w:rPr>
          <w:sz w:val="24"/>
          <w:szCs w:val="24"/>
        </w:rPr>
        <w:t xml:space="preserve">) рублей 00 копеек, в том числе НДС по ставке 18 % в сумме </w:t>
      </w:r>
      <w:r w:rsidRPr="006B3215">
        <w:rPr>
          <w:sz w:val="24"/>
          <w:szCs w:val="24"/>
        </w:rPr>
        <w:t>53</w:t>
      </w:r>
      <w:r w:rsidR="00F80CE3" w:rsidRPr="006B3215">
        <w:rPr>
          <w:sz w:val="24"/>
          <w:szCs w:val="24"/>
        </w:rPr>
        <w:t xml:space="preserve"> (</w:t>
      </w:r>
      <w:r w:rsidRPr="006B3215">
        <w:rPr>
          <w:sz w:val="24"/>
          <w:szCs w:val="24"/>
        </w:rPr>
        <w:t>пятьдесят три</w:t>
      </w:r>
      <w:r w:rsidR="00192AB6" w:rsidRPr="006B3215">
        <w:rPr>
          <w:sz w:val="24"/>
          <w:szCs w:val="24"/>
        </w:rPr>
        <w:t>) рубл</w:t>
      </w:r>
      <w:r w:rsidRPr="006B3215">
        <w:rPr>
          <w:sz w:val="24"/>
          <w:szCs w:val="24"/>
        </w:rPr>
        <w:t>я</w:t>
      </w:r>
      <w:r w:rsidR="00F80CE3" w:rsidRPr="006B3215">
        <w:rPr>
          <w:sz w:val="24"/>
          <w:szCs w:val="24"/>
        </w:rPr>
        <w:t xml:space="preserve"> </w:t>
      </w:r>
      <w:r w:rsidRPr="006B3215">
        <w:rPr>
          <w:sz w:val="24"/>
          <w:szCs w:val="24"/>
        </w:rPr>
        <w:t>39</w:t>
      </w:r>
      <w:r w:rsidR="00F80CE3" w:rsidRPr="006B3215">
        <w:rPr>
          <w:sz w:val="24"/>
          <w:szCs w:val="24"/>
        </w:rPr>
        <w:t xml:space="preserve"> копеек.</w:t>
      </w:r>
    </w:p>
    <w:p w:rsidR="006B3215" w:rsidRPr="006B3215" w:rsidRDefault="00451148" w:rsidP="00C835AF">
      <w:pPr>
        <w:pStyle w:val="a9"/>
        <w:numPr>
          <w:ilvl w:val="1"/>
          <w:numId w:val="11"/>
        </w:numPr>
        <w:shd w:val="clear" w:color="auto" w:fill="auto"/>
        <w:tabs>
          <w:tab w:val="left" w:pos="362"/>
          <w:tab w:val="left" w:pos="543"/>
          <w:tab w:val="left" w:pos="1701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>Оплата услуг по Договору производится Заказчиком ежемесячно на основании счета за фактически оказанные Исполнителем в течение календарного месяца услуги. Исполнитель выставляет счет на оплату услуг на основании подписанного Сторонами акта оказанных услуг и одновременно передает счет-фактуру, оформленный в соответствии с требованиями действующего законодательства РФ.</w:t>
      </w:r>
    </w:p>
    <w:p w:rsidR="007C4720" w:rsidRPr="006B3215" w:rsidRDefault="00C82B40" w:rsidP="00C835AF">
      <w:pPr>
        <w:pStyle w:val="a9"/>
        <w:numPr>
          <w:ilvl w:val="1"/>
          <w:numId w:val="11"/>
        </w:numPr>
        <w:shd w:val="clear" w:color="auto" w:fill="auto"/>
        <w:tabs>
          <w:tab w:val="left" w:pos="362"/>
          <w:tab w:val="left" w:pos="543"/>
          <w:tab w:val="left" w:pos="709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720" w:rsidRPr="006B3215">
        <w:rPr>
          <w:sz w:val="24"/>
          <w:szCs w:val="24"/>
        </w:rPr>
        <w:t xml:space="preserve">Расчеты между Сторонами по </w:t>
      </w:r>
      <w:r w:rsidR="00DF5EC2">
        <w:rPr>
          <w:sz w:val="24"/>
          <w:szCs w:val="24"/>
        </w:rPr>
        <w:t>Д</w:t>
      </w:r>
      <w:r w:rsidR="007C4720" w:rsidRPr="006B3215">
        <w:rPr>
          <w:sz w:val="24"/>
          <w:szCs w:val="24"/>
        </w:rPr>
        <w:t>оговору производятся в безналичном порядке платежными поручениями. Заказчик производит оплату по счету в течение 10 (Десяти) рабочих дней со дня его получения от Исполнителя по платежным реквизитам, указанным в счете.</w:t>
      </w:r>
    </w:p>
    <w:p w:rsidR="003330A8" w:rsidRPr="004E755B" w:rsidRDefault="003330A8" w:rsidP="00C835AF">
      <w:pPr>
        <w:pStyle w:val="a9"/>
        <w:shd w:val="clear" w:color="auto" w:fill="auto"/>
        <w:tabs>
          <w:tab w:val="left" w:pos="362"/>
          <w:tab w:val="left" w:pos="543"/>
          <w:tab w:val="left" w:pos="1429"/>
        </w:tabs>
        <w:spacing w:after="0" w:line="240" w:lineRule="auto"/>
        <w:ind w:right="29"/>
        <w:jc w:val="both"/>
        <w:rPr>
          <w:sz w:val="24"/>
          <w:szCs w:val="24"/>
        </w:rPr>
      </w:pPr>
    </w:p>
    <w:p w:rsidR="00F7698B" w:rsidRPr="004E755B" w:rsidRDefault="00F7698B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sz w:val="24"/>
          <w:szCs w:val="24"/>
        </w:rPr>
      </w:pPr>
      <w:r w:rsidRPr="004E755B">
        <w:rPr>
          <w:sz w:val="24"/>
          <w:szCs w:val="24"/>
        </w:rPr>
        <w:t>3. ПРАВА И ОБЯЗАННОСТИ СТОРОН</w:t>
      </w:r>
    </w:p>
    <w:p w:rsidR="00F7698B" w:rsidRPr="004E755B" w:rsidRDefault="00F7698B" w:rsidP="00C835AF">
      <w:pPr>
        <w:pStyle w:val="a9"/>
        <w:numPr>
          <w:ilvl w:val="0"/>
          <w:numId w:val="2"/>
        </w:numPr>
        <w:shd w:val="clear" w:color="auto" w:fill="auto"/>
        <w:tabs>
          <w:tab w:val="left" w:pos="362"/>
          <w:tab w:val="left" w:pos="543"/>
          <w:tab w:val="left" w:pos="1415"/>
        </w:tabs>
        <w:spacing w:after="0" w:line="240" w:lineRule="auto"/>
        <w:ind w:right="29"/>
        <w:jc w:val="both"/>
        <w:rPr>
          <w:sz w:val="24"/>
          <w:szCs w:val="24"/>
          <w:u w:val="single"/>
        </w:rPr>
      </w:pPr>
      <w:r w:rsidRPr="004E755B">
        <w:rPr>
          <w:sz w:val="24"/>
          <w:szCs w:val="24"/>
          <w:u w:val="single"/>
        </w:rPr>
        <w:t>Исполнитель обязан:</w:t>
      </w:r>
    </w:p>
    <w:p w:rsidR="00F7698B" w:rsidRPr="006B3215" w:rsidRDefault="00F7698B" w:rsidP="00C835AF">
      <w:pPr>
        <w:pStyle w:val="a9"/>
        <w:numPr>
          <w:ilvl w:val="0"/>
          <w:numId w:val="3"/>
        </w:numPr>
        <w:shd w:val="clear" w:color="auto" w:fill="auto"/>
        <w:tabs>
          <w:tab w:val="left" w:pos="362"/>
          <w:tab w:val="left" w:pos="543"/>
          <w:tab w:val="left" w:pos="1597"/>
        </w:tabs>
        <w:spacing w:after="0" w:line="240" w:lineRule="auto"/>
        <w:ind w:right="29"/>
        <w:jc w:val="both"/>
        <w:rPr>
          <w:sz w:val="24"/>
          <w:szCs w:val="24"/>
        </w:rPr>
      </w:pPr>
      <w:r w:rsidRPr="004E755B">
        <w:rPr>
          <w:sz w:val="24"/>
          <w:szCs w:val="24"/>
        </w:rPr>
        <w:t xml:space="preserve">Обеспечить </w:t>
      </w:r>
      <w:r w:rsidR="00451148" w:rsidRPr="006B3215">
        <w:rPr>
          <w:sz w:val="24"/>
          <w:szCs w:val="24"/>
        </w:rPr>
        <w:t xml:space="preserve">работникам </w:t>
      </w:r>
      <w:r w:rsidRPr="006B3215">
        <w:rPr>
          <w:sz w:val="24"/>
          <w:szCs w:val="24"/>
        </w:rPr>
        <w:t xml:space="preserve">Заказчика </w:t>
      </w:r>
      <w:r w:rsidR="00451148" w:rsidRPr="006B3215">
        <w:rPr>
          <w:sz w:val="24"/>
          <w:szCs w:val="24"/>
        </w:rPr>
        <w:t xml:space="preserve">допуск  в </w:t>
      </w:r>
      <w:r w:rsidRPr="006B3215">
        <w:rPr>
          <w:sz w:val="24"/>
          <w:szCs w:val="24"/>
        </w:rPr>
        <w:t>тренажерны</w:t>
      </w:r>
      <w:r w:rsidR="00451148" w:rsidRPr="006B3215">
        <w:rPr>
          <w:sz w:val="24"/>
          <w:szCs w:val="24"/>
        </w:rPr>
        <w:t>й</w:t>
      </w:r>
      <w:r w:rsidRPr="006B3215">
        <w:rPr>
          <w:sz w:val="24"/>
          <w:szCs w:val="24"/>
        </w:rPr>
        <w:t xml:space="preserve"> зал со спортивным инвентарем, необходимым для проведения занятий по физической подготовке</w:t>
      </w:r>
      <w:r w:rsidR="005F77FD" w:rsidRPr="006B3215">
        <w:rPr>
          <w:sz w:val="24"/>
          <w:szCs w:val="24"/>
        </w:rPr>
        <w:t xml:space="preserve"> работников</w:t>
      </w:r>
      <w:r w:rsidRPr="006B3215">
        <w:rPr>
          <w:sz w:val="24"/>
          <w:szCs w:val="24"/>
        </w:rPr>
        <w:t xml:space="preserve"> </w:t>
      </w:r>
      <w:r w:rsidR="00D051D6" w:rsidRPr="006B3215">
        <w:rPr>
          <w:sz w:val="24"/>
          <w:szCs w:val="24"/>
        </w:rPr>
        <w:t>Заказчика</w:t>
      </w:r>
      <w:r w:rsidRPr="006B3215">
        <w:rPr>
          <w:sz w:val="24"/>
          <w:szCs w:val="24"/>
        </w:rPr>
        <w:t>.</w:t>
      </w:r>
      <w:r w:rsidR="009C03FE" w:rsidRPr="006B3215">
        <w:rPr>
          <w:sz w:val="24"/>
          <w:szCs w:val="24"/>
        </w:rPr>
        <w:t xml:space="preserve">                   </w:t>
      </w:r>
      <w:r w:rsidRPr="006B3215">
        <w:rPr>
          <w:sz w:val="24"/>
          <w:szCs w:val="24"/>
        </w:rPr>
        <w:t xml:space="preserve"> </w:t>
      </w:r>
    </w:p>
    <w:p w:rsidR="00F7698B" w:rsidRPr="006B3215" w:rsidRDefault="00F7698B" w:rsidP="00C835AF">
      <w:pPr>
        <w:pStyle w:val="a9"/>
        <w:numPr>
          <w:ilvl w:val="0"/>
          <w:numId w:val="3"/>
        </w:numPr>
        <w:shd w:val="clear" w:color="auto" w:fill="auto"/>
        <w:tabs>
          <w:tab w:val="left" w:pos="362"/>
          <w:tab w:val="left" w:pos="543"/>
          <w:tab w:val="left" w:pos="1597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 xml:space="preserve">Ознакомить под роспись </w:t>
      </w:r>
      <w:r w:rsidR="00451148" w:rsidRPr="006B3215">
        <w:rPr>
          <w:sz w:val="24"/>
          <w:szCs w:val="24"/>
        </w:rPr>
        <w:t xml:space="preserve">работников </w:t>
      </w:r>
      <w:r w:rsidRPr="006B3215">
        <w:rPr>
          <w:sz w:val="24"/>
          <w:szCs w:val="24"/>
        </w:rPr>
        <w:t>Заказчика с</w:t>
      </w:r>
      <w:r w:rsidR="009C03FE" w:rsidRPr="006B3215">
        <w:rPr>
          <w:sz w:val="24"/>
          <w:szCs w:val="24"/>
        </w:rPr>
        <w:t xml:space="preserve"> правилами посещения </w:t>
      </w:r>
      <w:r w:rsidR="004E755B" w:rsidRPr="006B3215">
        <w:rPr>
          <w:sz w:val="24"/>
          <w:szCs w:val="24"/>
        </w:rPr>
        <w:t>фитнес</w:t>
      </w:r>
      <w:r w:rsidR="00451148" w:rsidRPr="006B3215">
        <w:rPr>
          <w:sz w:val="24"/>
          <w:szCs w:val="24"/>
        </w:rPr>
        <w:t xml:space="preserve"> </w:t>
      </w:r>
      <w:r w:rsidR="004E755B" w:rsidRPr="006B3215">
        <w:rPr>
          <w:sz w:val="24"/>
          <w:szCs w:val="24"/>
        </w:rPr>
        <w:t>- клуба Исполнителя</w:t>
      </w:r>
      <w:r w:rsidRPr="006B3215">
        <w:rPr>
          <w:sz w:val="24"/>
          <w:szCs w:val="24"/>
        </w:rPr>
        <w:t>, правилами техники безопасности и пожарной безопасности.</w:t>
      </w:r>
    </w:p>
    <w:p w:rsidR="00F7698B" w:rsidRPr="006B3215" w:rsidRDefault="00F7698B" w:rsidP="00C835AF">
      <w:pPr>
        <w:pStyle w:val="a9"/>
        <w:numPr>
          <w:ilvl w:val="0"/>
          <w:numId w:val="3"/>
        </w:numPr>
        <w:shd w:val="clear" w:color="auto" w:fill="auto"/>
        <w:tabs>
          <w:tab w:val="left" w:pos="362"/>
          <w:tab w:val="left" w:pos="543"/>
          <w:tab w:val="left" w:pos="1562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>Оказ</w:t>
      </w:r>
      <w:r w:rsidR="005F77FD" w:rsidRPr="006B3215">
        <w:rPr>
          <w:sz w:val="24"/>
          <w:szCs w:val="24"/>
        </w:rPr>
        <w:t>ыв</w:t>
      </w:r>
      <w:r w:rsidRPr="006B3215">
        <w:rPr>
          <w:sz w:val="24"/>
          <w:szCs w:val="24"/>
        </w:rPr>
        <w:t>ать услуги надлежащего качества.</w:t>
      </w:r>
    </w:p>
    <w:p w:rsidR="00F7698B" w:rsidRPr="006B3215" w:rsidRDefault="00F7698B" w:rsidP="00C835AF">
      <w:pPr>
        <w:pStyle w:val="a9"/>
        <w:numPr>
          <w:ilvl w:val="0"/>
          <w:numId w:val="3"/>
        </w:numPr>
        <w:shd w:val="clear" w:color="auto" w:fill="auto"/>
        <w:tabs>
          <w:tab w:val="left" w:pos="362"/>
          <w:tab w:val="left" w:pos="543"/>
          <w:tab w:val="left" w:pos="1597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>Оказ</w:t>
      </w:r>
      <w:r w:rsidR="005F77FD" w:rsidRPr="006B3215">
        <w:rPr>
          <w:sz w:val="24"/>
          <w:szCs w:val="24"/>
        </w:rPr>
        <w:t>ыв</w:t>
      </w:r>
      <w:r w:rsidRPr="006B3215">
        <w:rPr>
          <w:sz w:val="24"/>
          <w:szCs w:val="24"/>
        </w:rPr>
        <w:t xml:space="preserve">ать услуги в полном объеме в </w:t>
      </w:r>
      <w:r w:rsidR="00451148" w:rsidRPr="006B3215">
        <w:rPr>
          <w:sz w:val="24"/>
          <w:szCs w:val="24"/>
        </w:rPr>
        <w:t>период</w:t>
      </w:r>
      <w:r w:rsidR="006B3215">
        <w:rPr>
          <w:sz w:val="24"/>
          <w:szCs w:val="24"/>
        </w:rPr>
        <w:t xml:space="preserve"> действия </w:t>
      </w:r>
      <w:r w:rsidR="00CB49F7" w:rsidRPr="006B3215">
        <w:rPr>
          <w:sz w:val="24"/>
          <w:szCs w:val="24"/>
        </w:rPr>
        <w:t>Договора</w:t>
      </w:r>
      <w:r w:rsidR="006B3215">
        <w:rPr>
          <w:sz w:val="24"/>
          <w:szCs w:val="24"/>
        </w:rPr>
        <w:t>.</w:t>
      </w:r>
    </w:p>
    <w:p w:rsidR="00F7698B" w:rsidRPr="006B3215" w:rsidRDefault="004E755B" w:rsidP="00C835AF">
      <w:pPr>
        <w:pStyle w:val="a9"/>
        <w:numPr>
          <w:ilvl w:val="0"/>
          <w:numId w:val="3"/>
        </w:numPr>
        <w:shd w:val="clear" w:color="auto" w:fill="auto"/>
        <w:tabs>
          <w:tab w:val="left" w:pos="362"/>
          <w:tab w:val="left" w:pos="543"/>
          <w:tab w:val="left" w:pos="1599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 xml:space="preserve"> </w:t>
      </w:r>
      <w:r w:rsidR="00F7698B" w:rsidRPr="006B3215">
        <w:rPr>
          <w:sz w:val="24"/>
          <w:szCs w:val="24"/>
        </w:rPr>
        <w:t xml:space="preserve">Предоставлять Заказчику ежемесячно, вместе со счетом-фактурой и </w:t>
      </w:r>
      <w:r w:rsidR="002D0D4F" w:rsidRPr="006B3215">
        <w:rPr>
          <w:sz w:val="24"/>
          <w:szCs w:val="24"/>
        </w:rPr>
        <w:t>а</w:t>
      </w:r>
      <w:r w:rsidR="00CB49F7" w:rsidRPr="006B3215">
        <w:rPr>
          <w:sz w:val="24"/>
          <w:szCs w:val="24"/>
        </w:rPr>
        <w:t>ктом оказанных услуг</w:t>
      </w:r>
      <w:r w:rsidR="00F7698B" w:rsidRPr="006B3215">
        <w:rPr>
          <w:sz w:val="24"/>
          <w:szCs w:val="24"/>
        </w:rPr>
        <w:t xml:space="preserve">, список </w:t>
      </w:r>
      <w:r w:rsidR="00451148" w:rsidRPr="006B3215">
        <w:rPr>
          <w:sz w:val="24"/>
          <w:szCs w:val="24"/>
        </w:rPr>
        <w:t>работников</w:t>
      </w:r>
      <w:r w:rsidR="00F7698B" w:rsidRPr="006B3215">
        <w:rPr>
          <w:sz w:val="24"/>
          <w:szCs w:val="24"/>
        </w:rPr>
        <w:t xml:space="preserve"> </w:t>
      </w:r>
      <w:r w:rsidR="009C03FE" w:rsidRPr="006B3215">
        <w:rPr>
          <w:sz w:val="24"/>
          <w:szCs w:val="24"/>
        </w:rPr>
        <w:t>ФГБУ «АМП Охотского моря и Татарского пролива»</w:t>
      </w:r>
      <w:r w:rsidR="00F7698B" w:rsidRPr="006B3215">
        <w:rPr>
          <w:sz w:val="24"/>
          <w:szCs w:val="24"/>
        </w:rPr>
        <w:t xml:space="preserve">, посетивших </w:t>
      </w:r>
      <w:r w:rsidR="00451148" w:rsidRPr="006B3215">
        <w:rPr>
          <w:sz w:val="24"/>
          <w:szCs w:val="24"/>
        </w:rPr>
        <w:t xml:space="preserve">тренажерный зал </w:t>
      </w:r>
      <w:r w:rsidR="00F7698B" w:rsidRPr="006B3215">
        <w:rPr>
          <w:sz w:val="24"/>
          <w:szCs w:val="24"/>
        </w:rPr>
        <w:t xml:space="preserve">в отчетном месяце, с указанием количества </w:t>
      </w:r>
      <w:r w:rsidR="00C70EBA" w:rsidRPr="006B3215">
        <w:rPr>
          <w:sz w:val="24"/>
          <w:szCs w:val="24"/>
        </w:rPr>
        <w:t>занятий</w:t>
      </w:r>
      <w:r w:rsidR="00F7698B" w:rsidRPr="006B3215">
        <w:rPr>
          <w:sz w:val="24"/>
          <w:szCs w:val="24"/>
        </w:rPr>
        <w:t xml:space="preserve">, для обеспечения контроля за расходованием </w:t>
      </w:r>
      <w:r w:rsidR="006B3215">
        <w:rPr>
          <w:sz w:val="24"/>
          <w:szCs w:val="24"/>
        </w:rPr>
        <w:t>денежных</w:t>
      </w:r>
      <w:r w:rsidR="00F7698B" w:rsidRPr="006B3215">
        <w:rPr>
          <w:sz w:val="24"/>
          <w:szCs w:val="24"/>
        </w:rPr>
        <w:t xml:space="preserve"> средств.</w:t>
      </w:r>
    </w:p>
    <w:p w:rsidR="00CC2EAE" w:rsidRPr="006B3215" w:rsidRDefault="00CC2EAE" w:rsidP="00C835AF">
      <w:pPr>
        <w:pStyle w:val="a9"/>
        <w:shd w:val="clear" w:color="auto" w:fill="auto"/>
        <w:tabs>
          <w:tab w:val="left" w:pos="362"/>
          <w:tab w:val="left" w:pos="543"/>
          <w:tab w:val="left" w:pos="1415"/>
        </w:tabs>
        <w:spacing w:after="0" w:line="240" w:lineRule="auto"/>
        <w:ind w:right="29"/>
        <w:jc w:val="both"/>
        <w:rPr>
          <w:sz w:val="24"/>
          <w:szCs w:val="24"/>
          <w:u w:val="single"/>
        </w:rPr>
      </w:pPr>
      <w:r w:rsidRPr="006B3215">
        <w:rPr>
          <w:sz w:val="24"/>
          <w:szCs w:val="24"/>
        </w:rPr>
        <w:lastRenderedPageBreak/>
        <w:t xml:space="preserve">3.2. </w:t>
      </w:r>
      <w:r w:rsidRPr="006B3215">
        <w:rPr>
          <w:sz w:val="24"/>
          <w:szCs w:val="24"/>
          <w:u w:val="single"/>
        </w:rPr>
        <w:t>Исполнитель вправе:</w:t>
      </w:r>
    </w:p>
    <w:p w:rsidR="00CC2EAE" w:rsidRPr="006B3215" w:rsidRDefault="00CC2EAE" w:rsidP="00C835AF">
      <w:pPr>
        <w:pStyle w:val="a9"/>
        <w:shd w:val="clear" w:color="auto" w:fill="auto"/>
        <w:tabs>
          <w:tab w:val="left" w:pos="362"/>
          <w:tab w:val="left" w:pos="543"/>
          <w:tab w:val="left" w:pos="1599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 xml:space="preserve">3.2.1. </w:t>
      </w:r>
      <w:r w:rsidR="00B07077" w:rsidRPr="006B3215">
        <w:rPr>
          <w:sz w:val="24"/>
          <w:szCs w:val="24"/>
          <w:shd w:val="clear" w:color="auto" w:fill="FFFFFF"/>
        </w:rPr>
        <w:t xml:space="preserve">Исполнитель вправе в одностороннем порядке </w:t>
      </w:r>
      <w:r w:rsidR="00451148" w:rsidRPr="006B3215">
        <w:rPr>
          <w:sz w:val="24"/>
          <w:szCs w:val="24"/>
          <w:shd w:val="clear" w:color="auto" w:fill="FFFFFF"/>
        </w:rPr>
        <w:t>из</w:t>
      </w:r>
      <w:r w:rsidR="00B07077" w:rsidRPr="006B3215">
        <w:rPr>
          <w:sz w:val="24"/>
          <w:szCs w:val="24"/>
          <w:shd w:val="clear" w:color="auto" w:fill="FFFFFF"/>
        </w:rPr>
        <w:t>менять</w:t>
      </w:r>
      <w:r w:rsidR="00B07077" w:rsidRPr="004E755B">
        <w:rPr>
          <w:sz w:val="24"/>
          <w:szCs w:val="24"/>
          <w:shd w:val="clear" w:color="auto" w:fill="FFFFFF"/>
        </w:rPr>
        <w:t xml:space="preserve"> стоимость услуг, предварительно уведомив об этом Заказчика за 14 (четырнадцать) календарных дней до даты изменения стоимости услуг путем направления </w:t>
      </w:r>
      <w:r w:rsidR="00536160" w:rsidRPr="004E755B">
        <w:rPr>
          <w:sz w:val="24"/>
          <w:szCs w:val="24"/>
          <w:shd w:val="clear" w:color="auto" w:fill="FFFFFF"/>
        </w:rPr>
        <w:t xml:space="preserve">Заказчику </w:t>
      </w:r>
      <w:r w:rsidR="006C7EF7" w:rsidRPr="006B3215">
        <w:rPr>
          <w:sz w:val="24"/>
          <w:szCs w:val="24"/>
          <w:shd w:val="clear" w:color="auto" w:fill="FFFFFF"/>
        </w:rPr>
        <w:t>письменного</w:t>
      </w:r>
      <w:r w:rsidR="00B07077" w:rsidRPr="006B3215">
        <w:rPr>
          <w:sz w:val="24"/>
          <w:szCs w:val="24"/>
          <w:shd w:val="clear" w:color="auto" w:fill="FFFFFF"/>
        </w:rPr>
        <w:t xml:space="preserve"> </w:t>
      </w:r>
      <w:r w:rsidR="006C7EF7" w:rsidRPr="006B3215">
        <w:rPr>
          <w:sz w:val="24"/>
          <w:szCs w:val="24"/>
          <w:shd w:val="clear" w:color="auto" w:fill="FFFFFF"/>
        </w:rPr>
        <w:t>уведомления</w:t>
      </w:r>
      <w:r w:rsidR="006B3215">
        <w:rPr>
          <w:sz w:val="24"/>
          <w:szCs w:val="24"/>
          <w:shd w:val="clear" w:color="auto" w:fill="FFFFFF"/>
        </w:rPr>
        <w:t>.</w:t>
      </w:r>
    </w:p>
    <w:p w:rsidR="00F7698B" w:rsidRPr="006B3215" w:rsidRDefault="00CB49F7" w:rsidP="00C835AF">
      <w:pPr>
        <w:pStyle w:val="a9"/>
        <w:numPr>
          <w:ilvl w:val="1"/>
          <w:numId w:val="12"/>
        </w:numPr>
        <w:shd w:val="clear" w:color="auto" w:fill="auto"/>
        <w:tabs>
          <w:tab w:val="clear" w:pos="360"/>
          <w:tab w:val="left" w:pos="362"/>
          <w:tab w:val="left" w:pos="543"/>
          <w:tab w:val="left" w:pos="1439"/>
        </w:tabs>
        <w:spacing w:after="0" w:line="240" w:lineRule="auto"/>
        <w:ind w:right="29"/>
        <w:jc w:val="both"/>
        <w:rPr>
          <w:sz w:val="24"/>
          <w:szCs w:val="24"/>
          <w:u w:val="single"/>
        </w:rPr>
      </w:pPr>
      <w:r w:rsidRPr="006B3215">
        <w:rPr>
          <w:sz w:val="24"/>
          <w:szCs w:val="24"/>
          <w:u w:val="single"/>
        </w:rPr>
        <w:t xml:space="preserve"> </w:t>
      </w:r>
      <w:r w:rsidR="00F7698B" w:rsidRPr="006B3215">
        <w:rPr>
          <w:sz w:val="24"/>
          <w:szCs w:val="24"/>
          <w:u w:val="single"/>
        </w:rPr>
        <w:t>Заказчик обязан:</w:t>
      </w:r>
    </w:p>
    <w:p w:rsidR="00F7698B" w:rsidRPr="006B3215" w:rsidRDefault="00952F4E" w:rsidP="00C835AF">
      <w:pPr>
        <w:pStyle w:val="a9"/>
        <w:numPr>
          <w:ilvl w:val="2"/>
          <w:numId w:val="12"/>
        </w:numPr>
        <w:shd w:val="clear" w:color="auto" w:fill="auto"/>
        <w:tabs>
          <w:tab w:val="left" w:pos="362"/>
          <w:tab w:val="left" w:pos="543"/>
          <w:tab w:val="left" w:pos="1559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7EF7" w:rsidRPr="006B3215">
        <w:rPr>
          <w:sz w:val="24"/>
          <w:szCs w:val="24"/>
        </w:rPr>
        <w:t>Оплачивать</w:t>
      </w:r>
      <w:r w:rsidR="006B3215">
        <w:rPr>
          <w:sz w:val="24"/>
          <w:szCs w:val="24"/>
        </w:rPr>
        <w:t xml:space="preserve"> </w:t>
      </w:r>
      <w:r w:rsidR="00F7698B" w:rsidRPr="006B3215">
        <w:rPr>
          <w:sz w:val="24"/>
          <w:szCs w:val="24"/>
        </w:rPr>
        <w:t xml:space="preserve">услуги в соответствии с разделом 2 </w:t>
      </w:r>
      <w:r w:rsidR="00D051D6" w:rsidRPr="006B3215">
        <w:rPr>
          <w:sz w:val="24"/>
          <w:szCs w:val="24"/>
        </w:rPr>
        <w:t>Договора</w:t>
      </w:r>
      <w:r w:rsidR="00F7698B" w:rsidRPr="006B3215">
        <w:rPr>
          <w:sz w:val="24"/>
          <w:szCs w:val="24"/>
        </w:rPr>
        <w:t>.</w:t>
      </w:r>
    </w:p>
    <w:p w:rsidR="00F7698B" w:rsidRPr="006B3215" w:rsidRDefault="00A3623D" w:rsidP="00A3623D">
      <w:pPr>
        <w:pStyle w:val="a9"/>
        <w:numPr>
          <w:ilvl w:val="2"/>
          <w:numId w:val="12"/>
        </w:numPr>
        <w:shd w:val="clear" w:color="auto" w:fill="auto"/>
        <w:tabs>
          <w:tab w:val="clear" w:pos="720"/>
          <w:tab w:val="num" w:pos="0"/>
          <w:tab w:val="left" w:pos="362"/>
          <w:tab w:val="left" w:pos="543"/>
          <w:tab w:val="left" w:pos="1587"/>
        </w:tabs>
        <w:spacing w:after="0" w:line="240" w:lineRule="auto"/>
        <w:ind w:left="0" w:right="29" w:firstLine="0"/>
        <w:jc w:val="both"/>
        <w:rPr>
          <w:sz w:val="24"/>
          <w:szCs w:val="24"/>
        </w:rPr>
      </w:pPr>
      <w:r w:rsidRPr="006B3215">
        <w:rPr>
          <w:sz w:val="24"/>
          <w:szCs w:val="24"/>
        </w:rPr>
        <w:t xml:space="preserve"> Соблюдать правила </w:t>
      </w:r>
      <w:r w:rsidR="00F7698B" w:rsidRPr="006B3215">
        <w:rPr>
          <w:sz w:val="24"/>
          <w:szCs w:val="24"/>
        </w:rPr>
        <w:t xml:space="preserve">внутреннего распорядка </w:t>
      </w:r>
      <w:r w:rsidR="004E755B" w:rsidRPr="006B3215">
        <w:rPr>
          <w:sz w:val="24"/>
          <w:szCs w:val="24"/>
        </w:rPr>
        <w:t>фитнес</w:t>
      </w:r>
      <w:r w:rsidRPr="006B3215">
        <w:rPr>
          <w:sz w:val="24"/>
          <w:szCs w:val="24"/>
        </w:rPr>
        <w:t xml:space="preserve"> </w:t>
      </w:r>
      <w:r w:rsidR="004E755B" w:rsidRPr="006B3215">
        <w:rPr>
          <w:sz w:val="24"/>
          <w:szCs w:val="24"/>
        </w:rPr>
        <w:t xml:space="preserve">- клуба </w:t>
      </w:r>
      <w:r w:rsidR="00F7698B" w:rsidRPr="006B3215">
        <w:rPr>
          <w:sz w:val="24"/>
          <w:szCs w:val="24"/>
        </w:rPr>
        <w:t>Исполнителя.</w:t>
      </w:r>
    </w:p>
    <w:p w:rsidR="00554E63" w:rsidRPr="006B3215" w:rsidRDefault="00554E63" w:rsidP="00554E63">
      <w:pPr>
        <w:shd w:val="clear" w:color="auto" w:fill="FFFFFF"/>
        <w:tabs>
          <w:tab w:val="left" w:pos="0"/>
        </w:tabs>
        <w:ind w:right="20"/>
        <w:jc w:val="both"/>
        <w:rPr>
          <w:rFonts w:ascii="Times New Roman" w:hAnsi="Times New Roman"/>
        </w:rPr>
      </w:pPr>
      <w:r w:rsidRPr="004E755B">
        <w:rPr>
          <w:rFonts w:ascii="Times New Roman" w:hAnsi="Times New Roman"/>
        </w:rPr>
        <w:t>3.3.</w:t>
      </w:r>
      <w:r w:rsidR="00C774DB">
        <w:rPr>
          <w:rFonts w:ascii="Times New Roman" w:hAnsi="Times New Roman"/>
        </w:rPr>
        <w:t>3</w:t>
      </w:r>
      <w:r w:rsidR="004E755B" w:rsidRPr="004E755B">
        <w:rPr>
          <w:rFonts w:ascii="Times New Roman" w:hAnsi="Times New Roman"/>
        </w:rPr>
        <w:t xml:space="preserve">. </w:t>
      </w:r>
      <w:r w:rsidR="00A3623D" w:rsidRPr="006B3215">
        <w:rPr>
          <w:rFonts w:ascii="Times New Roman" w:hAnsi="Times New Roman"/>
        </w:rPr>
        <w:t>Соблюдать правила технической эксплуатации спортивного инвентаря</w:t>
      </w:r>
      <w:r w:rsidRPr="006B3215">
        <w:rPr>
          <w:rFonts w:ascii="Times New Roman" w:hAnsi="Times New Roman"/>
        </w:rPr>
        <w:t xml:space="preserve">, не допускать </w:t>
      </w:r>
      <w:r w:rsidR="00A3623D" w:rsidRPr="006B3215">
        <w:rPr>
          <w:rFonts w:ascii="Times New Roman" w:hAnsi="Times New Roman"/>
        </w:rPr>
        <w:t>его порчи или не целевого использования.</w:t>
      </w:r>
      <w:r w:rsidRPr="006B3215">
        <w:rPr>
          <w:rFonts w:ascii="Times New Roman" w:hAnsi="Times New Roman"/>
        </w:rPr>
        <w:t xml:space="preserve"> </w:t>
      </w:r>
    </w:p>
    <w:p w:rsidR="00554E63" w:rsidRPr="006B3215" w:rsidRDefault="004E755B" w:rsidP="004E755B">
      <w:pPr>
        <w:shd w:val="clear" w:color="auto" w:fill="FFFFFF"/>
        <w:ind w:right="20"/>
        <w:jc w:val="both"/>
        <w:rPr>
          <w:rFonts w:ascii="Times New Roman" w:hAnsi="Times New Roman"/>
        </w:rPr>
      </w:pPr>
      <w:r w:rsidRPr="006B3215">
        <w:rPr>
          <w:rFonts w:ascii="Times New Roman" w:hAnsi="Times New Roman"/>
        </w:rPr>
        <w:t>3.3.</w:t>
      </w:r>
      <w:r w:rsidR="00C774DB">
        <w:rPr>
          <w:rFonts w:ascii="Times New Roman" w:hAnsi="Times New Roman"/>
        </w:rPr>
        <w:t>4</w:t>
      </w:r>
      <w:r w:rsidRPr="006B3215">
        <w:rPr>
          <w:rFonts w:ascii="Times New Roman" w:hAnsi="Times New Roman"/>
        </w:rPr>
        <w:t>.</w:t>
      </w:r>
      <w:r w:rsidR="00554E63" w:rsidRPr="006B3215">
        <w:rPr>
          <w:rFonts w:ascii="Times New Roman" w:hAnsi="Times New Roman"/>
        </w:rPr>
        <w:t>Соблюдать правила техники безопасности и пожарной безопасности.</w:t>
      </w:r>
    </w:p>
    <w:p w:rsidR="004E755B" w:rsidRPr="006B3215" w:rsidRDefault="004E755B" w:rsidP="004E755B">
      <w:pPr>
        <w:pStyle w:val="a9"/>
        <w:numPr>
          <w:ilvl w:val="1"/>
          <w:numId w:val="12"/>
        </w:numPr>
        <w:shd w:val="clear" w:color="auto" w:fill="auto"/>
        <w:tabs>
          <w:tab w:val="clear" w:pos="360"/>
          <w:tab w:val="left" w:pos="362"/>
          <w:tab w:val="left" w:pos="543"/>
          <w:tab w:val="left" w:pos="1439"/>
        </w:tabs>
        <w:spacing w:after="0" w:line="240" w:lineRule="auto"/>
        <w:ind w:right="29"/>
        <w:jc w:val="both"/>
        <w:rPr>
          <w:sz w:val="24"/>
          <w:szCs w:val="24"/>
          <w:u w:val="single"/>
        </w:rPr>
      </w:pPr>
      <w:r w:rsidRPr="006B3215">
        <w:rPr>
          <w:sz w:val="24"/>
          <w:szCs w:val="24"/>
          <w:u w:val="single"/>
        </w:rPr>
        <w:t>Заказчик вправе:</w:t>
      </w:r>
    </w:p>
    <w:p w:rsidR="00F7698B" w:rsidRPr="006B3215" w:rsidRDefault="00CB49F7" w:rsidP="00C835AF">
      <w:pPr>
        <w:pStyle w:val="a9"/>
        <w:shd w:val="clear" w:color="auto" w:fill="auto"/>
        <w:tabs>
          <w:tab w:val="left" w:pos="362"/>
          <w:tab w:val="left" w:pos="543"/>
          <w:tab w:val="left" w:pos="1602"/>
        </w:tabs>
        <w:spacing w:after="0" w:line="240" w:lineRule="auto"/>
        <w:ind w:right="29"/>
        <w:jc w:val="both"/>
        <w:rPr>
          <w:sz w:val="24"/>
          <w:szCs w:val="24"/>
        </w:rPr>
      </w:pPr>
      <w:r w:rsidRPr="006B3215">
        <w:rPr>
          <w:sz w:val="24"/>
          <w:szCs w:val="24"/>
        </w:rPr>
        <w:t>3.</w:t>
      </w:r>
      <w:r w:rsidR="004E755B" w:rsidRPr="006B3215">
        <w:rPr>
          <w:sz w:val="24"/>
          <w:szCs w:val="24"/>
        </w:rPr>
        <w:t>4</w:t>
      </w:r>
      <w:r w:rsidRPr="006B3215">
        <w:rPr>
          <w:sz w:val="24"/>
          <w:szCs w:val="24"/>
        </w:rPr>
        <w:t>.</w:t>
      </w:r>
      <w:r w:rsidR="004E755B" w:rsidRPr="006B3215">
        <w:rPr>
          <w:sz w:val="24"/>
          <w:szCs w:val="24"/>
        </w:rPr>
        <w:t>1</w:t>
      </w:r>
      <w:r w:rsidRPr="006B3215">
        <w:rPr>
          <w:sz w:val="24"/>
          <w:szCs w:val="24"/>
        </w:rPr>
        <w:t xml:space="preserve">. </w:t>
      </w:r>
      <w:r w:rsidR="006B3215">
        <w:rPr>
          <w:sz w:val="24"/>
          <w:szCs w:val="24"/>
        </w:rPr>
        <w:t>В</w:t>
      </w:r>
      <w:r w:rsidR="00F7698B" w:rsidRPr="006B3215">
        <w:rPr>
          <w:sz w:val="24"/>
          <w:szCs w:val="24"/>
        </w:rPr>
        <w:t xml:space="preserve"> любое время проверять ход и качество</w:t>
      </w:r>
      <w:r w:rsidR="002B4FEA" w:rsidRPr="006B3215">
        <w:rPr>
          <w:sz w:val="24"/>
          <w:szCs w:val="24"/>
        </w:rPr>
        <w:t xml:space="preserve"> </w:t>
      </w:r>
      <w:r w:rsidR="00F7698B" w:rsidRPr="006B3215">
        <w:rPr>
          <w:sz w:val="24"/>
          <w:szCs w:val="24"/>
        </w:rPr>
        <w:t>оказания Исполнителем услуг, не вмешиваясь в его деятельность.</w:t>
      </w:r>
    </w:p>
    <w:p w:rsidR="00391320" w:rsidRPr="00C70EBA" w:rsidRDefault="00391320" w:rsidP="00391320">
      <w:pPr>
        <w:shd w:val="clear" w:color="auto" w:fill="FFFFFF"/>
        <w:ind w:right="20"/>
        <w:jc w:val="both"/>
        <w:rPr>
          <w:rFonts w:ascii="Times New Roman" w:hAnsi="Times New Roman"/>
          <w:color w:val="auto"/>
        </w:rPr>
      </w:pPr>
      <w:r w:rsidRPr="006B3215">
        <w:rPr>
          <w:rFonts w:ascii="Times New Roman" w:hAnsi="Times New Roman"/>
          <w:color w:val="auto"/>
        </w:rPr>
        <w:t xml:space="preserve">3.5. При достижении цены договора в размере </w:t>
      </w:r>
      <w:r w:rsidR="00833716">
        <w:rPr>
          <w:rFonts w:ascii="Times New Roman" w:hAnsi="Times New Roman"/>
          <w:color w:val="auto"/>
        </w:rPr>
        <w:t>5</w:t>
      </w:r>
      <w:r w:rsidRPr="006B3215">
        <w:rPr>
          <w:rFonts w:ascii="Times New Roman" w:hAnsi="Times New Roman"/>
          <w:color w:val="auto"/>
        </w:rPr>
        <w:t>0 000 (</w:t>
      </w:r>
      <w:r w:rsidR="00833716">
        <w:rPr>
          <w:rFonts w:ascii="Times New Roman" w:hAnsi="Times New Roman"/>
          <w:color w:val="auto"/>
        </w:rPr>
        <w:t>Пятьдесят</w:t>
      </w:r>
      <w:r w:rsidRPr="006B3215">
        <w:rPr>
          <w:rFonts w:ascii="Times New Roman" w:hAnsi="Times New Roman"/>
          <w:color w:val="auto"/>
        </w:rPr>
        <w:t xml:space="preserve"> тысяч) рублей 00 копеек Стороны согласовывают итоговое количество посещений тренажерного зала работниками Заказчика.</w:t>
      </w:r>
    </w:p>
    <w:p w:rsidR="00391320" w:rsidRPr="004E755B" w:rsidRDefault="00391320" w:rsidP="00C835AF">
      <w:pPr>
        <w:pStyle w:val="a9"/>
        <w:shd w:val="clear" w:color="auto" w:fill="auto"/>
        <w:tabs>
          <w:tab w:val="left" w:pos="362"/>
          <w:tab w:val="left" w:pos="543"/>
          <w:tab w:val="left" w:pos="1602"/>
        </w:tabs>
        <w:spacing w:after="0" w:line="240" w:lineRule="auto"/>
        <w:ind w:right="29"/>
        <w:jc w:val="both"/>
        <w:rPr>
          <w:sz w:val="24"/>
          <w:szCs w:val="24"/>
        </w:rPr>
      </w:pPr>
    </w:p>
    <w:p w:rsidR="00F7698B" w:rsidRPr="004E755B" w:rsidRDefault="00F7698B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sz w:val="24"/>
          <w:szCs w:val="24"/>
        </w:rPr>
      </w:pPr>
      <w:r w:rsidRPr="004E755B">
        <w:rPr>
          <w:sz w:val="24"/>
          <w:szCs w:val="24"/>
        </w:rPr>
        <w:t>4. ОТВЕТСТВЕННОСТЬ СТОРОН</w:t>
      </w:r>
    </w:p>
    <w:p w:rsidR="00993ABB" w:rsidRPr="004E755B" w:rsidRDefault="00B42C8C" w:rsidP="00C835AF">
      <w:pPr>
        <w:tabs>
          <w:tab w:val="left" w:pos="362"/>
          <w:tab w:val="left" w:pos="543"/>
        </w:tabs>
        <w:jc w:val="both"/>
        <w:rPr>
          <w:rFonts w:ascii="Times New Roman" w:hAnsi="Times New Roman" w:cs="Times New Roman"/>
        </w:rPr>
      </w:pPr>
      <w:r w:rsidRPr="004E755B">
        <w:rPr>
          <w:rFonts w:ascii="Times New Roman" w:hAnsi="Times New Roman" w:cs="Times New Roman"/>
        </w:rPr>
        <w:t>4</w:t>
      </w:r>
      <w:r w:rsidR="00993ABB" w:rsidRPr="004E755B">
        <w:rPr>
          <w:rFonts w:ascii="Times New Roman" w:hAnsi="Times New Roman" w:cs="Times New Roman"/>
        </w:rPr>
        <w:t>.1. За невыполнение или ненадлежащее выполнение своих обязательств, предусмотренных настоящим договором, Стороны несут ответственность согласно действующему законодательству Российской Федерации.</w:t>
      </w:r>
    </w:p>
    <w:p w:rsidR="003A2286" w:rsidRPr="004E755B" w:rsidRDefault="00B42C8C" w:rsidP="00C835AF">
      <w:pPr>
        <w:shd w:val="clear" w:color="auto" w:fill="FFFFFF"/>
        <w:tabs>
          <w:tab w:val="left" w:pos="0"/>
        </w:tabs>
        <w:ind w:right="20"/>
        <w:jc w:val="both"/>
        <w:rPr>
          <w:rFonts w:ascii="Times New Roman" w:hAnsi="Times New Roman" w:cs="Times New Roman"/>
        </w:rPr>
      </w:pPr>
      <w:r w:rsidRPr="004E755B">
        <w:rPr>
          <w:rFonts w:ascii="Times New Roman" w:hAnsi="Times New Roman" w:cs="Times New Roman"/>
        </w:rPr>
        <w:t>4</w:t>
      </w:r>
      <w:r w:rsidR="00993ABB" w:rsidRPr="004E755B">
        <w:rPr>
          <w:rFonts w:ascii="Times New Roman" w:hAnsi="Times New Roman" w:cs="Times New Roman"/>
        </w:rPr>
        <w:t>.2. В случае просрочки исполнения Заказчиком обязательства, предусмотренного пунктом 2.</w:t>
      </w:r>
      <w:r w:rsidR="00833716">
        <w:rPr>
          <w:rFonts w:ascii="Times New Roman" w:hAnsi="Times New Roman" w:cs="Times New Roman"/>
        </w:rPr>
        <w:t>4</w:t>
      </w:r>
      <w:r w:rsidR="00993ABB" w:rsidRPr="004E755B">
        <w:rPr>
          <w:rFonts w:ascii="Times New Roman" w:hAnsi="Times New Roman" w:cs="Times New Roman"/>
        </w:rPr>
        <w:t xml:space="preserve"> Договора, Исполнитель вправе потребовать уп</w:t>
      </w:r>
      <w:r w:rsidR="00833716">
        <w:rPr>
          <w:rFonts w:ascii="Times New Roman" w:hAnsi="Times New Roman" w:cs="Times New Roman"/>
        </w:rPr>
        <w:t xml:space="preserve">лату неустойки (пени) </w:t>
      </w:r>
      <w:r w:rsidR="003A2286" w:rsidRPr="004E755B">
        <w:rPr>
          <w:rFonts w:ascii="Times New Roman" w:hAnsi="Times New Roman" w:cs="Times New Roman"/>
        </w:rPr>
        <w:t xml:space="preserve">в размере 0,3 % </w:t>
      </w:r>
      <w:r w:rsidR="00833716">
        <w:rPr>
          <w:rFonts w:ascii="Times New Roman" w:hAnsi="Times New Roman" w:cs="Times New Roman"/>
        </w:rPr>
        <w:t xml:space="preserve">от стоимости ежемесячного платежа </w:t>
      </w:r>
      <w:r w:rsidR="003A2286" w:rsidRPr="004E755B">
        <w:rPr>
          <w:rFonts w:ascii="Times New Roman" w:hAnsi="Times New Roman" w:cs="Times New Roman"/>
        </w:rPr>
        <w:t>за каждый календарный день просрочки, начиная со дня, следующего после дня истечения срока платежа.</w:t>
      </w:r>
    </w:p>
    <w:p w:rsidR="00554E63" w:rsidRPr="004E755B" w:rsidRDefault="00B42C8C" w:rsidP="00554E63">
      <w:pPr>
        <w:shd w:val="clear" w:color="auto" w:fill="FFFFFF"/>
        <w:tabs>
          <w:tab w:val="left" w:pos="0"/>
        </w:tabs>
        <w:ind w:right="20"/>
        <w:jc w:val="both"/>
        <w:rPr>
          <w:rFonts w:ascii="Times New Roman" w:hAnsi="Times New Roman"/>
        </w:rPr>
      </w:pPr>
      <w:r w:rsidRPr="004E755B">
        <w:rPr>
          <w:rFonts w:ascii="Times New Roman" w:hAnsi="Times New Roman" w:cs="Times New Roman"/>
        </w:rPr>
        <w:t>4</w:t>
      </w:r>
      <w:r w:rsidR="00993ABB" w:rsidRPr="004E755B">
        <w:rPr>
          <w:rFonts w:ascii="Times New Roman" w:hAnsi="Times New Roman" w:cs="Times New Roman"/>
        </w:rPr>
        <w:t xml:space="preserve">.3. </w:t>
      </w:r>
      <w:r w:rsidR="00554E63" w:rsidRPr="004E755B">
        <w:rPr>
          <w:rFonts w:ascii="Times New Roman" w:hAnsi="Times New Roman"/>
        </w:rPr>
        <w:t xml:space="preserve">В случае порчи или утраты имущества тренажерного зала Исполнителя по вине </w:t>
      </w:r>
      <w:r w:rsidR="00A3623D" w:rsidRPr="006B3215">
        <w:rPr>
          <w:rFonts w:ascii="Times New Roman" w:hAnsi="Times New Roman"/>
        </w:rPr>
        <w:t>работников</w:t>
      </w:r>
      <w:r w:rsidR="00A3623D">
        <w:rPr>
          <w:rFonts w:ascii="Times New Roman" w:hAnsi="Times New Roman"/>
        </w:rPr>
        <w:t xml:space="preserve"> </w:t>
      </w:r>
      <w:r w:rsidR="00554E63" w:rsidRPr="004E755B">
        <w:rPr>
          <w:rFonts w:ascii="Times New Roman" w:hAnsi="Times New Roman"/>
        </w:rPr>
        <w:t>Заказчика, последний компенсирует Исполнителю реальный ущерб в полном объеме.</w:t>
      </w:r>
    </w:p>
    <w:p w:rsidR="00554E63" w:rsidRPr="004E755B" w:rsidRDefault="00554E63" w:rsidP="00554E63">
      <w:pPr>
        <w:shd w:val="clear" w:color="auto" w:fill="FFFFFF"/>
        <w:tabs>
          <w:tab w:val="left" w:pos="0"/>
        </w:tabs>
        <w:ind w:right="20"/>
        <w:jc w:val="both"/>
        <w:rPr>
          <w:rFonts w:ascii="Times New Roman" w:hAnsi="Times New Roman"/>
        </w:rPr>
      </w:pPr>
      <w:r w:rsidRPr="004E755B">
        <w:rPr>
          <w:rFonts w:ascii="Times New Roman" w:hAnsi="Times New Roman"/>
        </w:rPr>
        <w:t>4.4. Возмещение ущерба и уплата пени не освобождают Стороны от исполнения обязательств по настоящему Договору.</w:t>
      </w:r>
    </w:p>
    <w:p w:rsidR="00993ABB" w:rsidRPr="004E755B" w:rsidRDefault="00993ABB" w:rsidP="00C835AF">
      <w:pPr>
        <w:tabs>
          <w:tab w:val="left" w:pos="362"/>
          <w:tab w:val="left" w:pos="543"/>
          <w:tab w:val="left" w:pos="709"/>
        </w:tabs>
        <w:jc w:val="both"/>
        <w:rPr>
          <w:rFonts w:ascii="Times New Roman" w:hAnsi="Times New Roman" w:cs="Times New Roman"/>
        </w:rPr>
      </w:pPr>
    </w:p>
    <w:p w:rsidR="00F7698B" w:rsidRPr="004E755B" w:rsidRDefault="00993ABB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sz w:val="24"/>
          <w:szCs w:val="24"/>
        </w:rPr>
      </w:pPr>
      <w:r w:rsidRPr="004E755B">
        <w:rPr>
          <w:sz w:val="24"/>
          <w:szCs w:val="24"/>
        </w:rPr>
        <w:t>5</w:t>
      </w:r>
      <w:r w:rsidR="00F7698B" w:rsidRPr="004E755B">
        <w:rPr>
          <w:sz w:val="24"/>
          <w:szCs w:val="24"/>
        </w:rPr>
        <w:t>. ДЕЙСТВИЕ ОБСТОЯТЕЛЬСТВ НЕПРЕОДОЛИМОЙ СИЛЫ</w:t>
      </w:r>
    </w:p>
    <w:p w:rsidR="000E4DE6" w:rsidRPr="004E755B" w:rsidRDefault="00993ABB" w:rsidP="00C835AF">
      <w:pPr>
        <w:pStyle w:val="consplusnormal"/>
        <w:tabs>
          <w:tab w:val="left" w:pos="362"/>
          <w:tab w:val="left" w:pos="543"/>
        </w:tabs>
        <w:spacing w:before="0" w:after="0"/>
        <w:ind w:left="0" w:right="29"/>
        <w:jc w:val="both"/>
      </w:pPr>
      <w:r w:rsidRPr="004E755B">
        <w:t>5</w:t>
      </w:r>
      <w:r w:rsidR="000E4DE6" w:rsidRPr="004E755B">
        <w:t>.1.</w:t>
      </w:r>
      <w:r w:rsidRPr="004E755B">
        <w:t xml:space="preserve"> </w:t>
      </w:r>
      <w:r w:rsidR="000E4DE6" w:rsidRPr="004E755B">
        <w:t xml:space="preserve">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E4DE6" w:rsidRPr="004E755B" w:rsidRDefault="00993ABB" w:rsidP="00C835AF">
      <w:pPr>
        <w:pStyle w:val="consplusnormal"/>
        <w:tabs>
          <w:tab w:val="left" w:pos="362"/>
          <w:tab w:val="left" w:pos="543"/>
        </w:tabs>
        <w:spacing w:before="0" w:after="0"/>
        <w:ind w:left="0" w:right="29"/>
        <w:jc w:val="both"/>
      </w:pPr>
      <w:r w:rsidRPr="004E755B">
        <w:t>5</w:t>
      </w:r>
      <w:r w:rsidR="000E4DE6" w:rsidRPr="004E755B">
        <w:t>.2.</w:t>
      </w:r>
      <w:r w:rsidR="00120E44" w:rsidRPr="004E755B">
        <w:t xml:space="preserve"> </w:t>
      </w:r>
      <w:r w:rsidR="000E4DE6" w:rsidRPr="004E755B"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с приложением подтверждающих документов компетентных органов.</w:t>
      </w:r>
    </w:p>
    <w:p w:rsidR="00A2446F" w:rsidRPr="004E755B" w:rsidRDefault="00A2446F" w:rsidP="00C835AF">
      <w:pPr>
        <w:pStyle w:val="consplusnormal"/>
        <w:tabs>
          <w:tab w:val="left" w:pos="362"/>
          <w:tab w:val="left" w:pos="543"/>
        </w:tabs>
        <w:spacing w:before="0" w:after="0"/>
        <w:ind w:left="0" w:right="29"/>
        <w:jc w:val="both"/>
      </w:pPr>
    </w:p>
    <w:p w:rsidR="00F7698B" w:rsidRPr="004E755B" w:rsidRDefault="00993ABB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sz w:val="24"/>
          <w:szCs w:val="24"/>
        </w:rPr>
      </w:pPr>
      <w:r w:rsidRPr="004E755B">
        <w:rPr>
          <w:sz w:val="24"/>
          <w:szCs w:val="24"/>
        </w:rPr>
        <w:t>6</w:t>
      </w:r>
      <w:r w:rsidR="00F7698B" w:rsidRPr="004E755B">
        <w:rPr>
          <w:sz w:val="24"/>
          <w:szCs w:val="24"/>
        </w:rPr>
        <w:t xml:space="preserve">. СРОК ДЕЙСТВИЯ </w:t>
      </w:r>
      <w:r w:rsidR="00A2446F" w:rsidRPr="004E755B">
        <w:rPr>
          <w:sz w:val="24"/>
          <w:szCs w:val="24"/>
        </w:rPr>
        <w:t>ДОГОВОРА</w:t>
      </w:r>
    </w:p>
    <w:p w:rsidR="000E4DE6" w:rsidRPr="004E755B" w:rsidRDefault="00993ABB" w:rsidP="00C835AF">
      <w:pPr>
        <w:pStyle w:val="consplusnormal"/>
        <w:tabs>
          <w:tab w:val="left" w:pos="362"/>
          <w:tab w:val="left" w:pos="543"/>
        </w:tabs>
        <w:spacing w:before="0" w:after="0"/>
        <w:ind w:left="0" w:right="29"/>
        <w:jc w:val="both"/>
      </w:pPr>
      <w:r w:rsidRPr="004E755B">
        <w:t>6</w:t>
      </w:r>
      <w:r w:rsidR="00F7698B" w:rsidRPr="004E755B">
        <w:t xml:space="preserve">.1. </w:t>
      </w:r>
      <w:r w:rsidR="00DF5EC2">
        <w:t>Д</w:t>
      </w:r>
      <w:r w:rsidR="000E4DE6" w:rsidRPr="004E755B">
        <w:t>оговор вступает в силу  с момента его</w:t>
      </w:r>
      <w:r w:rsidR="005F77F5">
        <w:t xml:space="preserve"> подписания Сторонами, распространяет свое действие на взаимоотношения Сторон с 01.02.2016 </w:t>
      </w:r>
      <w:r w:rsidR="000E4DE6" w:rsidRPr="004E755B">
        <w:t xml:space="preserve">и действует до выполнения Сторонами всех обязательств по </w:t>
      </w:r>
      <w:r w:rsidR="00DF5EC2">
        <w:t>Д</w:t>
      </w:r>
      <w:r w:rsidR="000E4DE6" w:rsidRPr="004E755B">
        <w:t>оговору.</w:t>
      </w:r>
    </w:p>
    <w:p w:rsidR="000E4DE6" w:rsidRPr="004E755B" w:rsidRDefault="00CC2EAE" w:rsidP="006B3215">
      <w:pPr>
        <w:pStyle w:val="a9"/>
        <w:shd w:val="clear" w:color="auto" w:fill="auto"/>
        <w:tabs>
          <w:tab w:val="left" w:pos="362"/>
          <w:tab w:val="left" w:pos="543"/>
          <w:tab w:val="left" w:pos="1308"/>
        </w:tabs>
        <w:spacing w:after="0" w:line="240" w:lineRule="auto"/>
        <w:ind w:right="29"/>
        <w:jc w:val="both"/>
      </w:pPr>
      <w:r w:rsidRPr="004E755B">
        <w:rPr>
          <w:sz w:val="24"/>
          <w:szCs w:val="24"/>
        </w:rPr>
        <w:t xml:space="preserve">6.2. </w:t>
      </w:r>
      <w:r w:rsidR="009A51EC">
        <w:t>Д</w:t>
      </w:r>
      <w:r w:rsidR="000E4DE6" w:rsidRPr="004E755B">
        <w:t>оговор может быть расторгнут</w:t>
      </w:r>
    </w:p>
    <w:p w:rsidR="000E4DE6" w:rsidRPr="004E755B" w:rsidRDefault="000E4DE6" w:rsidP="00C835AF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/>
        <w:jc w:val="both"/>
      </w:pPr>
      <w:r w:rsidRPr="004E755B">
        <w:t>- досрочно по письменному соглашению Сторон</w:t>
      </w:r>
      <w:r w:rsidR="00CB0D73" w:rsidRPr="004E755B">
        <w:t xml:space="preserve"> с обязательным уведомлением за 30 календарных дней до предполагаемой даты расторжения Договора с объяснением причин</w:t>
      </w:r>
      <w:r w:rsidRPr="004E755B">
        <w:t>;</w:t>
      </w:r>
    </w:p>
    <w:p w:rsidR="000E4DE6" w:rsidRPr="004E755B" w:rsidRDefault="000E4DE6" w:rsidP="00C835AF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/>
        <w:jc w:val="both"/>
      </w:pPr>
      <w:r w:rsidRPr="004E755B">
        <w:t xml:space="preserve">- в одностороннем порядке при отказе </w:t>
      </w:r>
      <w:r w:rsidR="00993ABB" w:rsidRPr="004E755B">
        <w:t>Заказчика</w:t>
      </w:r>
      <w:r w:rsidRPr="004E755B">
        <w:t xml:space="preserve"> от </w:t>
      </w:r>
      <w:r w:rsidR="00CB0D73" w:rsidRPr="004E755B">
        <w:t>Д</w:t>
      </w:r>
      <w:r w:rsidRPr="004E755B">
        <w:t xml:space="preserve">оговора в случаях нарушения </w:t>
      </w:r>
      <w:r w:rsidR="00993ABB" w:rsidRPr="004E755B">
        <w:t xml:space="preserve">Исполнителем </w:t>
      </w:r>
      <w:r w:rsidRPr="004E755B">
        <w:t>существенных условий</w:t>
      </w:r>
      <w:r w:rsidR="007B7972">
        <w:t xml:space="preserve"> </w:t>
      </w:r>
      <w:r w:rsidR="007B7972" w:rsidRPr="006B3215">
        <w:t>Договора</w:t>
      </w:r>
      <w:r w:rsidR="007B7972">
        <w:t xml:space="preserve"> </w:t>
      </w:r>
      <w:r w:rsidR="00120E44" w:rsidRPr="004E755B">
        <w:t>с обязательным уведомлением за 30 календарных дней до предполагаемой даты расторжения Договора</w:t>
      </w:r>
      <w:r w:rsidR="00993ABB" w:rsidRPr="004E755B">
        <w:t>;</w:t>
      </w:r>
    </w:p>
    <w:p w:rsidR="00CB0D73" w:rsidRPr="004E755B" w:rsidRDefault="00CB0D73" w:rsidP="00C835AF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/>
        <w:jc w:val="both"/>
      </w:pPr>
      <w:r w:rsidRPr="004E755B">
        <w:t xml:space="preserve">- в одностороннем порядке при отказе Исполнителя от Договора в случаях нарушения Заказчиком обязательства по оплате на протяжении двух </w:t>
      </w:r>
      <w:r w:rsidR="005B24F4" w:rsidRPr="004E755B">
        <w:t>месяцев</w:t>
      </w:r>
      <w:r w:rsidR="00120E44" w:rsidRPr="004E755B">
        <w:t xml:space="preserve"> с обязательным уведомлением за 30 календарных дней до предполагаемой даты расторжения Договора</w:t>
      </w:r>
      <w:r w:rsidRPr="004E755B">
        <w:t>;</w:t>
      </w:r>
    </w:p>
    <w:p w:rsidR="000E4DE6" w:rsidRPr="004E755B" w:rsidRDefault="000E4DE6" w:rsidP="00C835AF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/>
        <w:jc w:val="both"/>
      </w:pPr>
      <w:r w:rsidRPr="004E755B">
        <w:t>- в иных случаях, предусмотренных действующим законодательством РФ.</w:t>
      </w:r>
    </w:p>
    <w:p w:rsidR="000E4DE6" w:rsidRPr="004E755B" w:rsidRDefault="00993ABB" w:rsidP="00C835AF">
      <w:pPr>
        <w:pStyle w:val="consplusnormal"/>
        <w:tabs>
          <w:tab w:val="left" w:pos="362"/>
          <w:tab w:val="left" w:pos="543"/>
        </w:tabs>
        <w:spacing w:before="0" w:after="0"/>
        <w:ind w:left="0" w:right="29"/>
        <w:jc w:val="both"/>
      </w:pPr>
      <w:r w:rsidRPr="004E755B">
        <w:t>6</w:t>
      </w:r>
      <w:r w:rsidR="005B24F4" w:rsidRPr="004E755B">
        <w:t>.</w:t>
      </w:r>
      <w:r w:rsidR="006B3215">
        <w:t>3</w:t>
      </w:r>
      <w:r w:rsidR="000E4DE6" w:rsidRPr="004E755B">
        <w:t>. Любые изменения и дополнения имеют силу только в том случае, если они оформлены в письменном виде и подписаны обеими Сторонами.</w:t>
      </w:r>
    </w:p>
    <w:p w:rsidR="000E4DE6" w:rsidRPr="004E755B" w:rsidRDefault="00993ABB" w:rsidP="00C835AF">
      <w:pPr>
        <w:pStyle w:val="ConsPlusNormal0"/>
        <w:tabs>
          <w:tab w:val="left" w:pos="362"/>
          <w:tab w:val="left" w:pos="543"/>
        </w:tabs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55B">
        <w:rPr>
          <w:rFonts w:ascii="Times New Roman" w:hAnsi="Times New Roman" w:cs="Times New Roman"/>
          <w:sz w:val="24"/>
          <w:szCs w:val="24"/>
        </w:rPr>
        <w:t>6</w:t>
      </w:r>
      <w:r w:rsidR="005B24F4" w:rsidRPr="004E755B">
        <w:rPr>
          <w:rFonts w:ascii="Times New Roman" w:hAnsi="Times New Roman" w:cs="Times New Roman"/>
          <w:sz w:val="24"/>
          <w:szCs w:val="24"/>
        </w:rPr>
        <w:t>.</w:t>
      </w:r>
      <w:r w:rsidR="006B3215">
        <w:rPr>
          <w:rFonts w:ascii="Times New Roman" w:hAnsi="Times New Roman" w:cs="Times New Roman"/>
          <w:sz w:val="24"/>
          <w:szCs w:val="24"/>
        </w:rPr>
        <w:t>4</w:t>
      </w:r>
      <w:r w:rsidR="000E4DE6" w:rsidRPr="004E755B">
        <w:rPr>
          <w:rFonts w:ascii="Times New Roman" w:hAnsi="Times New Roman" w:cs="Times New Roman"/>
          <w:sz w:val="24"/>
          <w:szCs w:val="24"/>
        </w:rPr>
        <w:t>. В случае наличия споров, разногласий относительно исполнения одной из Сторон Договора своих обязательств, другая Сторона может направить претензию. Сторона, которой адресована претензия, должна дать письменный ответ по существу претензии в срок не позднее 5 (пяти) рабочих дней с даты ее получения.</w:t>
      </w:r>
    </w:p>
    <w:p w:rsidR="000E4DE6" w:rsidRPr="004E755B" w:rsidRDefault="00993ABB" w:rsidP="00C835AF">
      <w:pPr>
        <w:pStyle w:val="ConsPlusNormal0"/>
        <w:tabs>
          <w:tab w:val="left" w:pos="362"/>
          <w:tab w:val="left" w:pos="543"/>
        </w:tabs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55B">
        <w:rPr>
          <w:rFonts w:ascii="Times New Roman" w:hAnsi="Times New Roman" w:cs="Times New Roman"/>
          <w:sz w:val="24"/>
          <w:szCs w:val="24"/>
        </w:rPr>
        <w:t>6</w:t>
      </w:r>
      <w:r w:rsidR="005B24F4" w:rsidRPr="004E755B">
        <w:rPr>
          <w:rFonts w:ascii="Times New Roman" w:hAnsi="Times New Roman" w:cs="Times New Roman"/>
          <w:sz w:val="24"/>
          <w:szCs w:val="24"/>
        </w:rPr>
        <w:t>.</w:t>
      </w:r>
      <w:r w:rsidR="006B3215">
        <w:rPr>
          <w:rFonts w:ascii="Times New Roman" w:hAnsi="Times New Roman" w:cs="Times New Roman"/>
          <w:sz w:val="24"/>
          <w:szCs w:val="24"/>
        </w:rPr>
        <w:t>5</w:t>
      </w:r>
      <w:r w:rsidR="000E4DE6" w:rsidRPr="004E755B">
        <w:rPr>
          <w:rFonts w:ascii="Times New Roman" w:hAnsi="Times New Roman" w:cs="Times New Roman"/>
          <w:sz w:val="24"/>
          <w:szCs w:val="24"/>
        </w:rPr>
        <w:t>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 урегулирования споров.</w:t>
      </w:r>
    </w:p>
    <w:p w:rsidR="000E4DE6" w:rsidRPr="004E755B" w:rsidRDefault="00993ABB" w:rsidP="00C835AF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/>
        <w:jc w:val="both"/>
      </w:pPr>
      <w:r w:rsidRPr="004E755B">
        <w:t>6</w:t>
      </w:r>
      <w:r w:rsidR="005B24F4" w:rsidRPr="004E755B">
        <w:t>.</w:t>
      </w:r>
      <w:r w:rsidR="006B3215">
        <w:t>6</w:t>
      </w:r>
      <w:r w:rsidR="000E4DE6" w:rsidRPr="004E755B">
        <w:t>. Любые споры, не урегулированные во внесудебном порядке, разрешаются Арбитражным судом Хабаровского края.</w:t>
      </w:r>
    </w:p>
    <w:p w:rsidR="000E4DE6" w:rsidRPr="004E755B" w:rsidRDefault="00993ABB" w:rsidP="00C835AF">
      <w:pPr>
        <w:tabs>
          <w:tab w:val="left" w:pos="362"/>
          <w:tab w:val="left" w:pos="543"/>
        </w:tabs>
        <w:ind w:right="29"/>
        <w:jc w:val="both"/>
        <w:rPr>
          <w:rFonts w:ascii="Times New Roman" w:hAnsi="Times New Roman" w:cs="Times New Roman"/>
        </w:rPr>
      </w:pPr>
      <w:r w:rsidRPr="004E755B">
        <w:rPr>
          <w:rFonts w:ascii="Times New Roman" w:hAnsi="Times New Roman" w:cs="Times New Roman"/>
        </w:rPr>
        <w:t>6</w:t>
      </w:r>
      <w:r w:rsidR="005B24F4" w:rsidRPr="004E755B">
        <w:rPr>
          <w:rFonts w:ascii="Times New Roman" w:hAnsi="Times New Roman" w:cs="Times New Roman"/>
        </w:rPr>
        <w:t>.</w:t>
      </w:r>
      <w:r w:rsidR="006B3215">
        <w:rPr>
          <w:rFonts w:ascii="Times New Roman" w:hAnsi="Times New Roman" w:cs="Times New Roman"/>
        </w:rPr>
        <w:t>7</w:t>
      </w:r>
      <w:r w:rsidR="000E4DE6" w:rsidRPr="004E755B">
        <w:rPr>
          <w:rFonts w:ascii="Times New Roman" w:hAnsi="Times New Roman" w:cs="Times New Roman"/>
        </w:rPr>
        <w:t xml:space="preserve">. Договор составлен в 2-х экземплярах на русском языке, один экземпляр для Заказчика, один для </w:t>
      </w:r>
      <w:r w:rsidR="00536160" w:rsidRPr="004E755B">
        <w:rPr>
          <w:rFonts w:ascii="Times New Roman" w:hAnsi="Times New Roman" w:cs="Times New Roman"/>
        </w:rPr>
        <w:t>Исполнителя</w:t>
      </w:r>
      <w:r w:rsidR="000E4DE6" w:rsidRPr="004E755B">
        <w:rPr>
          <w:rFonts w:ascii="Times New Roman" w:hAnsi="Times New Roman" w:cs="Times New Roman"/>
        </w:rPr>
        <w:t>. Оба Договора имеют одинаковую юридическую силу.</w:t>
      </w:r>
    </w:p>
    <w:p w:rsidR="009C03FE" w:rsidRPr="007069BA" w:rsidRDefault="009C03FE" w:rsidP="00C835AF">
      <w:pPr>
        <w:pStyle w:val="a9"/>
        <w:shd w:val="clear" w:color="auto" w:fill="auto"/>
        <w:tabs>
          <w:tab w:val="left" w:pos="362"/>
          <w:tab w:val="left" w:pos="543"/>
          <w:tab w:val="left" w:pos="1287"/>
        </w:tabs>
        <w:spacing w:after="0" w:line="240" w:lineRule="auto"/>
        <w:ind w:right="29"/>
        <w:jc w:val="both"/>
        <w:rPr>
          <w:strike/>
          <w:sz w:val="24"/>
          <w:szCs w:val="24"/>
        </w:rPr>
      </w:pPr>
    </w:p>
    <w:p w:rsidR="00014EBD" w:rsidRPr="004E755B" w:rsidRDefault="00014EBD" w:rsidP="003D5EDB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outlineLvl w:val="0"/>
        <w:rPr>
          <w:sz w:val="24"/>
          <w:szCs w:val="24"/>
        </w:rPr>
      </w:pPr>
      <w:r w:rsidRPr="004E755B">
        <w:rPr>
          <w:sz w:val="24"/>
          <w:szCs w:val="24"/>
        </w:rPr>
        <w:t xml:space="preserve">         </w:t>
      </w:r>
      <w:r w:rsidR="00993ABB" w:rsidRPr="004E755B">
        <w:rPr>
          <w:sz w:val="24"/>
          <w:szCs w:val="24"/>
        </w:rPr>
        <w:t>7</w:t>
      </w:r>
      <w:r w:rsidRPr="004E755B">
        <w:rPr>
          <w:sz w:val="24"/>
          <w:szCs w:val="24"/>
        </w:rPr>
        <w:t>. МЕСТОНАХОЖДЕНИЕ И БАНКОВСКИЕ РЕКВИЗИТЫ СТОРОН</w:t>
      </w:r>
    </w:p>
    <w:p w:rsidR="00A2446F" w:rsidRPr="004E755B" w:rsidRDefault="00A2446F" w:rsidP="00C835AF">
      <w:pPr>
        <w:pStyle w:val="a9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A2446F" w:rsidRPr="004E755B" w:rsidTr="00993ABB">
        <w:trPr>
          <w:trHeight w:val="4903"/>
        </w:trPr>
        <w:tc>
          <w:tcPr>
            <w:tcW w:w="4962" w:type="dxa"/>
          </w:tcPr>
          <w:p w:rsidR="00A2446F" w:rsidRPr="004E755B" w:rsidRDefault="00A2446F" w:rsidP="00C835AF">
            <w:pPr>
              <w:tabs>
                <w:tab w:val="left" w:pos="362"/>
                <w:tab w:val="left" w:pos="543"/>
                <w:tab w:val="left" w:pos="4854"/>
              </w:tabs>
              <w:ind w:right="29"/>
              <w:rPr>
                <w:rFonts w:ascii="Times New Roman" w:hAnsi="Times New Roman" w:cs="Times New Roman"/>
                <w:b/>
              </w:rPr>
            </w:pPr>
            <w:r w:rsidRPr="004E755B">
              <w:rPr>
                <w:rFonts w:ascii="Times New Roman" w:hAnsi="Times New Roman" w:cs="Times New Roman"/>
              </w:rPr>
              <w:t xml:space="preserve">     </w:t>
            </w:r>
            <w:r w:rsidRPr="004E755B">
              <w:rPr>
                <w:rFonts w:ascii="Times New Roman" w:hAnsi="Times New Roman" w:cs="Times New Roman"/>
                <w:b/>
              </w:rPr>
              <w:t>Заказчик</w:t>
            </w:r>
          </w:p>
          <w:p w:rsidR="00A2446F" w:rsidRPr="004E755B" w:rsidRDefault="00A2446F" w:rsidP="00C835AF">
            <w:pPr>
              <w:tabs>
                <w:tab w:val="left" w:pos="362"/>
                <w:tab w:val="left" w:pos="543"/>
                <w:tab w:val="left" w:pos="4854"/>
              </w:tabs>
              <w:ind w:right="29"/>
              <w:rPr>
                <w:rFonts w:ascii="Times New Roman" w:hAnsi="Times New Roman" w:cs="Times New Roman"/>
                <w:b/>
              </w:rPr>
            </w:pPr>
          </w:p>
          <w:p w:rsidR="00A24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b/>
                <w:sz w:val="24"/>
              </w:rPr>
            </w:pPr>
            <w:r w:rsidRPr="004E755B">
              <w:rPr>
                <w:rStyle w:val="FontStyle11"/>
                <w:b/>
                <w:sz w:val="24"/>
              </w:rPr>
              <w:t>ФГБУ «АМП Охотского моря и Татарского пролива»</w:t>
            </w:r>
          </w:p>
          <w:p w:rsidR="004A4495" w:rsidRPr="004E755B" w:rsidRDefault="004A4495" w:rsidP="004A4495">
            <w:pPr>
              <w:rPr>
                <w:rFonts w:ascii="Times New Roman" w:hAnsi="Times New Roman"/>
              </w:rPr>
            </w:pPr>
            <w:r w:rsidRPr="004E755B">
              <w:rPr>
                <w:rFonts w:ascii="Times New Roman" w:hAnsi="Times New Roman"/>
              </w:rPr>
              <w:t xml:space="preserve">Юридический/ почтовый адрес: </w:t>
            </w:r>
          </w:p>
          <w:p w:rsidR="00787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 w:rsidRPr="004E755B">
              <w:rPr>
                <w:rStyle w:val="FontStyle11"/>
                <w:sz w:val="24"/>
              </w:rPr>
              <w:t xml:space="preserve">682860, Хабаровский край, </w:t>
            </w:r>
          </w:p>
          <w:p w:rsidR="00A2446F" w:rsidRPr="004E755B" w:rsidRDefault="00787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 w:rsidRPr="004E755B">
              <w:rPr>
                <w:rStyle w:val="FontStyle11"/>
                <w:sz w:val="24"/>
              </w:rPr>
              <w:t>р</w:t>
            </w:r>
            <w:r w:rsidR="00A2446F" w:rsidRPr="004E755B">
              <w:rPr>
                <w:rStyle w:val="FontStyle11"/>
                <w:sz w:val="24"/>
              </w:rPr>
              <w:t>п.</w:t>
            </w:r>
            <w:r w:rsidRPr="004E755B">
              <w:rPr>
                <w:rStyle w:val="FontStyle11"/>
                <w:sz w:val="24"/>
              </w:rPr>
              <w:t xml:space="preserve"> </w:t>
            </w:r>
            <w:r w:rsidR="00A2446F" w:rsidRPr="004E755B">
              <w:rPr>
                <w:rStyle w:val="FontStyle11"/>
                <w:sz w:val="24"/>
              </w:rPr>
              <w:t>Ванино, ул.</w:t>
            </w:r>
            <w:r w:rsidR="004A4495" w:rsidRPr="004E755B">
              <w:rPr>
                <w:rStyle w:val="FontStyle11"/>
                <w:sz w:val="24"/>
              </w:rPr>
              <w:t xml:space="preserve"> </w:t>
            </w:r>
            <w:r w:rsidR="00A2446F" w:rsidRPr="004E755B">
              <w:rPr>
                <w:rStyle w:val="FontStyle11"/>
                <w:sz w:val="24"/>
              </w:rPr>
              <w:t>Железнодорожная, д.2</w:t>
            </w:r>
          </w:p>
          <w:p w:rsidR="00A24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 w:rsidRPr="004E755B">
              <w:rPr>
                <w:rStyle w:val="FontStyle11"/>
                <w:sz w:val="24"/>
              </w:rPr>
              <w:t>Тел</w:t>
            </w:r>
            <w:r w:rsidR="0078746F" w:rsidRPr="004E755B">
              <w:rPr>
                <w:rStyle w:val="FontStyle11"/>
                <w:sz w:val="24"/>
              </w:rPr>
              <w:t>/</w:t>
            </w:r>
            <w:r w:rsidRPr="004E755B">
              <w:rPr>
                <w:rStyle w:val="FontStyle11"/>
                <w:sz w:val="24"/>
              </w:rPr>
              <w:t xml:space="preserve">факс 8 (42137) 7-66-01, </w:t>
            </w:r>
            <w:r w:rsidR="0078746F" w:rsidRPr="004E755B">
              <w:rPr>
                <w:rStyle w:val="FontStyle11"/>
                <w:sz w:val="24"/>
              </w:rPr>
              <w:t>7</w:t>
            </w:r>
            <w:r w:rsidRPr="004E755B">
              <w:rPr>
                <w:rStyle w:val="FontStyle11"/>
                <w:sz w:val="24"/>
              </w:rPr>
              <w:t>-67-79</w:t>
            </w:r>
          </w:p>
          <w:p w:rsidR="00A24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 w:rsidRPr="004E755B">
              <w:rPr>
                <w:rStyle w:val="FontStyle11"/>
                <w:sz w:val="24"/>
              </w:rPr>
              <w:t>ИНН/КПП 2709000614/270901001</w:t>
            </w:r>
          </w:p>
          <w:p w:rsidR="00A24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 w:rsidRPr="004E755B">
              <w:rPr>
                <w:rStyle w:val="FontStyle11"/>
                <w:sz w:val="24"/>
              </w:rPr>
              <w:t>р/с 40501810700002000002</w:t>
            </w:r>
          </w:p>
          <w:p w:rsidR="00A2446F" w:rsidRPr="004E755B" w:rsidRDefault="00833716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Отделение Хабаровск</w:t>
            </w:r>
          </w:p>
          <w:p w:rsidR="00A24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 w:rsidRPr="004E755B">
              <w:rPr>
                <w:rStyle w:val="FontStyle11"/>
                <w:sz w:val="24"/>
              </w:rPr>
              <w:t>г.</w:t>
            </w:r>
            <w:r w:rsidR="00536160" w:rsidRPr="004E755B">
              <w:rPr>
                <w:rStyle w:val="FontStyle11"/>
                <w:sz w:val="24"/>
              </w:rPr>
              <w:t xml:space="preserve"> </w:t>
            </w:r>
            <w:r w:rsidRPr="004E755B">
              <w:rPr>
                <w:rStyle w:val="FontStyle11"/>
                <w:sz w:val="24"/>
              </w:rPr>
              <w:t>Хабаровск, БИК 040813001</w:t>
            </w:r>
          </w:p>
          <w:p w:rsidR="00A24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</w:p>
          <w:p w:rsidR="002352E3" w:rsidRPr="004E755B" w:rsidRDefault="002352E3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</w:p>
          <w:p w:rsidR="00B822C0" w:rsidRDefault="00B822C0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</w:p>
          <w:p w:rsidR="00833716" w:rsidRPr="004E755B" w:rsidRDefault="00833716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</w:p>
          <w:p w:rsidR="00A24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 w:rsidRPr="004E755B">
              <w:rPr>
                <w:rStyle w:val="FontStyle11"/>
                <w:sz w:val="24"/>
              </w:rPr>
              <w:t>Руководитель</w:t>
            </w:r>
          </w:p>
          <w:p w:rsidR="00A2446F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</w:p>
          <w:p w:rsidR="00F746EA" w:rsidRPr="004E755B" w:rsidRDefault="00F746EA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</w:p>
          <w:p w:rsidR="00A2446F" w:rsidRPr="004E755B" w:rsidRDefault="00A2446F" w:rsidP="00C835AF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sz w:val="24"/>
              </w:rPr>
            </w:pPr>
            <w:r w:rsidRPr="004E755B">
              <w:rPr>
                <w:rStyle w:val="FontStyle11"/>
                <w:sz w:val="24"/>
              </w:rPr>
              <w:t>__________</w:t>
            </w:r>
            <w:r w:rsidR="0078746F" w:rsidRPr="004E755B">
              <w:rPr>
                <w:rStyle w:val="FontStyle11"/>
                <w:sz w:val="24"/>
              </w:rPr>
              <w:t>_______</w:t>
            </w:r>
            <w:r w:rsidRPr="004E755B">
              <w:rPr>
                <w:rStyle w:val="FontStyle11"/>
                <w:sz w:val="24"/>
              </w:rPr>
              <w:t xml:space="preserve">/Н.П.Татаринов </w:t>
            </w:r>
            <w:r w:rsidR="00536160" w:rsidRPr="004E755B">
              <w:rPr>
                <w:rStyle w:val="FontStyle11"/>
                <w:sz w:val="24"/>
              </w:rPr>
              <w:t>/</w:t>
            </w:r>
            <w:r w:rsidRPr="004E755B">
              <w:rPr>
                <w:rStyle w:val="FontStyle11"/>
                <w:sz w:val="24"/>
              </w:rPr>
              <w:t xml:space="preserve">                                              </w:t>
            </w:r>
          </w:p>
          <w:p w:rsidR="00A2446F" w:rsidRPr="004E755B" w:rsidRDefault="00A2446F" w:rsidP="00C835AF">
            <w:pPr>
              <w:shd w:val="clear" w:color="auto" w:fill="FFFFFF"/>
              <w:tabs>
                <w:tab w:val="left" w:pos="362"/>
                <w:tab w:val="left" w:pos="543"/>
                <w:tab w:val="left" w:pos="4854"/>
              </w:tabs>
              <w:ind w:right="29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DF4915" w:rsidRPr="00DF4915" w:rsidRDefault="00DF4915" w:rsidP="00DF4915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«</w:t>
            </w:r>
            <w:r w:rsidR="00833716">
              <w:rPr>
                <w:rFonts w:ascii="Times New Roman" w:hAnsi="Times New Roman" w:cs="Times New Roman"/>
              </w:rPr>
              <w:t>___</w:t>
            </w:r>
            <w:r w:rsidRPr="00DF4915">
              <w:rPr>
                <w:rFonts w:ascii="Times New Roman" w:hAnsi="Times New Roman" w:cs="Times New Roman"/>
              </w:rPr>
              <w:t>» марта 2016 г.</w:t>
            </w:r>
          </w:p>
          <w:p w:rsidR="00A2446F" w:rsidRPr="004E755B" w:rsidRDefault="00A2446F" w:rsidP="00C835AF">
            <w:pPr>
              <w:tabs>
                <w:tab w:val="left" w:pos="362"/>
                <w:tab w:val="left" w:pos="543"/>
                <w:tab w:val="left" w:pos="4854"/>
              </w:tabs>
              <w:ind w:right="29"/>
              <w:rPr>
                <w:rFonts w:ascii="Times New Roman" w:hAnsi="Times New Roman" w:cs="Times New Roman"/>
              </w:rPr>
            </w:pPr>
            <w:r w:rsidRPr="004E755B">
              <w:rPr>
                <w:rFonts w:ascii="Times New Roman" w:hAnsi="Times New Roman" w:cs="Times New Roman"/>
                <w:bCs/>
                <w:spacing w:val="-3"/>
              </w:rPr>
              <w:t xml:space="preserve">МП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A2446F" w:rsidRPr="004E755B" w:rsidRDefault="00A24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  <w:b/>
              </w:rPr>
            </w:pPr>
            <w:r w:rsidRPr="004E755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2446F" w:rsidRPr="004E755B" w:rsidRDefault="00A24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  <w:b/>
              </w:rPr>
            </w:pPr>
          </w:p>
          <w:p w:rsidR="004A4495" w:rsidRPr="004E755B" w:rsidRDefault="004A4495" w:rsidP="004A4495">
            <w:pPr>
              <w:rPr>
                <w:rFonts w:ascii="Times New Roman" w:hAnsi="Times New Roman"/>
              </w:rPr>
            </w:pPr>
            <w:r w:rsidRPr="004E755B">
              <w:rPr>
                <w:rFonts w:ascii="Times New Roman" w:hAnsi="Times New Roman"/>
                <w:b/>
              </w:rPr>
              <w:t>ООО «</w:t>
            </w:r>
            <w:r w:rsidR="00A360A0">
              <w:rPr>
                <w:rFonts w:ascii="Times New Roman" w:hAnsi="Times New Roman"/>
                <w:b/>
              </w:rPr>
              <w:t>ЛАН</w:t>
            </w:r>
            <w:r w:rsidRPr="004E755B">
              <w:rPr>
                <w:rFonts w:ascii="Times New Roman" w:hAnsi="Times New Roman"/>
                <w:b/>
              </w:rPr>
              <w:t>»</w:t>
            </w:r>
            <w:r w:rsidRPr="004E755B">
              <w:rPr>
                <w:rFonts w:ascii="Times New Roman" w:hAnsi="Times New Roman"/>
              </w:rPr>
              <w:t xml:space="preserve"> </w:t>
            </w:r>
          </w:p>
          <w:p w:rsidR="001A3D18" w:rsidRPr="007426D5" w:rsidRDefault="001A3D18" w:rsidP="001A3D18">
            <w:pPr>
              <w:pStyle w:val="a9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7426D5">
              <w:rPr>
                <w:rStyle w:val="af7"/>
                <w:sz w:val="24"/>
                <w:szCs w:val="24"/>
              </w:rPr>
              <w:t>Юридический/ почтовый адрес: 682860, Хабаровский край, п. Ванино, ул. Молодежная, 14.</w:t>
            </w:r>
          </w:p>
          <w:p w:rsidR="001A3D18" w:rsidRPr="007426D5" w:rsidRDefault="001A3D18" w:rsidP="001A3D18">
            <w:pPr>
              <w:pStyle w:val="a9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7426D5">
              <w:rPr>
                <w:rStyle w:val="af7"/>
                <w:sz w:val="24"/>
                <w:szCs w:val="24"/>
              </w:rPr>
              <w:t>Тел: (42137) 60-120, 60-132, факс: 7-62-66, Эл. почта</w:t>
            </w:r>
            <w:r w:rsidRPr="007426D5">
              <w:rPr>
                <w:rStyle w:val="af7"/>
                <w:sz w:val="24"/>
                <w:szCs w:val="24"/>
                <w:lang w:eastAsia="en-US"/>
              </w:rPr>
              <w:t xml:space="preserve">: </w:t>
            </w:r>
            <w:hyperlink r:id="rId8" w:history="1">
              <w:r w:rsidRPr="007426D5">
                <w:rPr>
                  <w:rStyle w:val="a3"/>
                  <w:sz w:val="24"/>
                  <w:szCs w:val="24"/>
                  <w:lang w:val="en-US" w:eastAsia="en-US"/>
                </w:rPr>
                <w:t>valentina</w:t>
              </w:r>
              <w:r w:rsidRPr="007426D5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Pr="007426D5">
                <w:rPr>
                  <w:rStyle w:val="a3"/>
                  <w:sz w:val="24"/>
                  <w:szCs w:val="24"/>
                  <w:lang w:val="en-US" w:eastAsia="en-US"/>
                </w:rPr>
                <w:t>arkaim</w:t>
              </w:r>
              <w:r w:rsidRPr="007426D5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Pr="007426D5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1A3D18" w:rsidRPr="007426D5" w:rsidRDefault="001A3D18" w:rsidP="001A3D18">
            <w:pPr>
              <w:pStyle w:val="a9"/>
              <w:shd w:val="clear" w:color="auto" w:fill="auto"/>
              <w:spacing w:after="0" w:line="240" w:lineRule="auto"/>
              <w:ind w:left="20"/>
              <w:rPr>
                <w:rStyle w:val="af7"/>
                <w:sz w:val="24"/>
                <w:szCs w:val="24"/>
              </w:rPr>
            </w:pPr>
            <w:r w:rsidRPr="007426D5">
              <w:rPr>
                <w:rStyle w:val="af7"/>
                <w:sz w:val="24"/>
                <w:szCs w:val="24"/>
              </w:rPr>
              <w:t xml:space="preserve">ИНН/ КПП </w:t>
            </w:r>
            <w:r w:rsidRPr="007426D5">
              <w:rPr>
                <w:bCs/>
                <w:sz w:val="24"/>
                <w:szCs w:val="24"/>
              </w:rPr>
              <w:t>2709007440/270901001</w:t>
            </w:r>
            <w:r w:rsidRPr="007426D5">
              <w:rPr>
                <w:rStyle w:val="af7"/>
                <w:sz w:val="24"/>
                <w:szCs w:val="24"/>
              </w:rPr>
              <w:t xml:space="preserve">, </w:t>
            </w:r>
          </w:p>
          <w:p w:rsidR="001A3D18" w:rsidRPr="007426D5" w:rsidRDefault="001A3D18" w:rsidP="001A3D18">
            <w:pPr>
              <w:rPr>
                <w:rFonts w:ascii="Times New Roman" w:hAnsi="Times New Roman" w:cs="Times New Roman"/>
                <w:bCs/>
              </w:rPr>
            </w:pPr>
            <w:r w:rsidRPr="007426D5">
              <w:rPr>
                <w:rFonts w:ascii="Times New Roman" w:hAnsi="Times New Roman" w:cs="Times New Roman"/>
                <w:bCs/>
              </w:rPr>
              <w:t xml:space="preserve">р/сч № 40702810605600441658 в Хабаровском Ф. Банка «Возрождение» (ПАО), </w:t>
            </w:r>
          </w:p>
          <w:p w:rsidR="001A3D18" w:rsidRPr="007426D5" w:rsidRDefault="001A3D18" w:rsidP="001A3D18">
            <w:pPr>
              <w:tabs>
                <w:tab w:val="left" w:pos="2141"/>
              </w:tabs>
              <w:rPr>
                <w:rFonts w:ascii="Times New Roman" w:hAnsi="Times New Roman" w:cs="Times New Roman"/>
                <w:bCs/>
              </w:rPr>
            </w:pPr>
            <w:r w:rsidRPr="007426D5">
              <w:rPr>
                <w:rFonts w:ascii="Times New Roman" w:hAnsi="Times New Roman" w:cs="Times New Roman"/>
                <w:bCs/>
              </w:rPr>
              <w:t>корр.сч. 30101810700000000715</w:t>
            </w:r>
          </w:p>
          <w:p w:rsidR="00A2446F" w:rsidRPr="004E755B" w:rsidRDefault="001A3D18" w:rsidP="001A3D18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  <w:b/>
              </w:rPr>
            </w:pPr>
            <w:r w:rsidRPr="007426D5">
              <w:rPr>
                <w:rFonts w:ascii="Times New Roman" w:hAnsi="Times New Roman" w:cs="Times New Roman"/>
                <w:bCs/>
              </w:rPr>
              <w:t xml:space="preserve">БИК 040813715 </w:t>
            </w:r>
          </w:p>
          <w:p w:rsidR="00A2446F" w:rsidRPr="004E755B" w:rsidRDefault="00A24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  <w:b/>
              </w:rPr>
            </w:pPr>
          </w:p>
          <w:p w:rsidR="00A2446F" w:rsidRPr="004E755B" w:rsidRDefault="00A24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  <w:b/>
              </w:rPr>
            </w:pPr>
          </w:p>
          <w:p w:rsidR="00A2446F" w:rsidRPr="004E755B" w:rsidRDefault="001A3D18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8746F" w:rsidRPr="004E755B">
              <w:rPr>
                <w:rFonts w:ascii="Times New Roman" w:hAnsi="Times New Roman" w:cs="Times New Roman"/>
              </w:rPr>
              <w:t>иректор</w:t>
            </w:r>
          </w:p>
          <w:p w:rsidR="0078746F" w:rsidRDefault="00787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</w:rPr>
            </w:pPr>
          </w:p>
          <w:p w:rsidR="00F746EA" w:rsidRPr="004E755B" w:rsidRDefault="00F746EA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</w:rPr>
            </w:pPr>
          </w:p>
          <w:p w:rsidR="00A2446F" w:rsidRPr="004E755B" w:rsidRDefault="00A24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</w:rPr>
            </w:pPr>
            <w:r w:rsidRPr="004E755B">
              <w:rPr>
                <w:rFonts w:ascii="Times New Roman" w:hAnsi="Times New Roman" w:cs="Times New Roman"/>
              </w:rPr>
              <w:t>__________________/</w:t>
            </w:r>
            <w:r w:rsidR="0078746F" w:rsidRPr="004E755B">
              <w:rPr>
                <w:rFonts w:ascii="Times New Roman" w:hAnsi="Times New Roman" w:cs="Times New Roman"/>
              </w:rPr>
              <w:t xml:space="preserve"> А.Л. Лепихов</w:t>
            </w:r>
            <w:r w:rsidR="00536160" w:rsidRPr="004E755B">
              <w:rPr>
                <w:rFonts w:ascii="Times New Roman" w:hAnsi="Times New Roman" w:cs="Times New Roman"/>
              </w:rPr>
              <w:t>/</w:t>
            </w:r>
          </w:p>
          <w:p w:rsidR="00A2446F" w:rsidRPr="004E755B" w:rsidRDefault="00A24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  <w:b/>
              </w:rPr>
            </w:pPr>
          </w:p>
          <w:p w:rsidR="00A2446F" w:rsidRPr="00DF4915" w:rsidRDefault="00A24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«</w:t>
            </w:r>
            <w:r w:rsidR="00833716">
              <w:rPr>
                <w:rFonts w:ascii="Times New Roman" w:hAnsi="Times New Roman" w:cs="Times New Roman"/>
              </w:rPr>
              <w:t>___</w:t>
            </w:r>
            <w:r w:rsidRPr="00DF4915">
              <w:rPr>
                <w:rFonts w:ascii="Times New Roman" w:hAnsi="Times New Roman" w:cs="Times New Roman"/>
              </w:rPr>
              <w:t>»</w:t>
            </w:r>
            <w:r w:rsidR="00DF4915" w:rsidRPr="00DF4915">
              <w:rPr>
                <w:rFonts w:ascii="Times New Roman" w:hAnsi="Times New Roman" w:cs="Times New Roman"/>
              </w:rPr>
              <w:t xml:space="preserve"> марта </w:t>
            </w:r>
            <w:r w:rsidRPr="00DF4915">
              <w:rPr>
                <w:rFonts w:ascii="Times New Roman" w:hAnsi="Times New Roman" w:cs="Times New Roman"/>
              </w:rPr>
              <w:t>201</w:t>
            </w:r>
            <w:r w:rsidR="001A3D18" w:rsidRPr="00DF4915">
              <w:rPr>
                <w:rFonts w:ascii="Times New Roman" w:hAnsi="Times New Roman" w:cs="Times New Roman"/>
              </w:rPr>
              <w:t>6</w:t>
            </w:r>
            <w:r w:rsidR="0078746F" w:rsidRPr="00DF4915">
              <w:rPr>
                <w:rFonts w:ascii="Times New Roman" w:hAnsi="Times New Roman" w:cs="Times New Roman"/>
              </w:rPr>
              <w:t xml:space="preserve"> г.</w:t>
            </w:r>
          </w:p>
          <w:p w:rsidR="00A2446F" w:rsidRPr="004E755B" w:rsidRDefault="00A2446F" w:rsidP="00C835AF">
            <w:pPr>
              <w:tabs>
                <w:tab w:val="left" w:pos="362"/>
                <w:tab w:val="left" w:pos="543"/>
              </w:tabs>
              <w:ind w:right="29"/>
              <w:rPr>
                <w:rFonts w:ascii="Times New Roman" w:hAnsi="Times New Roman" w:cs="Times New Roman"/>
                <w:b/>
              </w:rPr>
            </w:pPr>
            <w:r w:rsidRPr="004E755B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9C03FE" w:rsidRPr="004E755B" w:rsidRDefault="009C03FE" w:rsidP="00C835AF">
      <w:pPr>
        <w:pStyle w:val="a9"/>
        <w:shd w:val="clear" w:color="auto" w:fill="auto"/>
        <w:tabs>
          <w:tab w:val="left" w:pos="0"/>
          <w:tab w:val="left" w:pos="362"/>
          <w:tab w:val="left" w:pos="543"/>
        </w:tabs>
        <w:spacing w:after="0" w:line="240" w:lineRule="auto"/>
        <w:ind w:right="29"/>
        <w:jc w:val="center"/>
        <w:rPr>
          <w:sz w:val="24"/>
          <w:szCs w:val="24"/>
        </w:rPr>
      </w:pPr>
    </w:p>
    <w:p w:rsidR="00A96B3D" w:rsidRDefault="00A96B3D" w:rsidP="00C835AF">
      <w:pPr>
        <w:tabs>
          <w:tab w:val="left" w:pos="362"/>
          <w:tab w:val="left" w:pos="543"/>
        </w:tabs>
        <w:ind w:right="29"/>
        <w:rPr>
          <w:rFonts w:ascii="Times New Roman" w:hAnsi="Times New Roman" w:cs="Times New Roman"/>
        </w:rPr>
      </w:pPr>
    </w:p>
    <w:p w:rsidR="007B7972" w:rsidRDefault="007B7972" w:rsidP="00C835AF">
      <w:pPr>
        <w:tabs>
          <w:tab w:val="left" w:pos="362"/>
          <w:tab w:val="left" w:pos="543"/>
        </w:tabs>
        <w:ind w:right="29"/>
        <w:rPr>
          <w:rFonts w:ascii="Times New Roman" w:hAnsi="Times New Roman" w:cs="Times New Roman"/>
        </w:rPr>
      </w:pPr>
    </w:p>
    <w:p w:rsidR="007B7972" w:rsidRDefault="007B7972" w:rsidP="00C835AF">
      <w:pPr>
        <w:tabs>
          <w:tab w:val="left" w:pos="362"/>
          <w:tab w:val="left" w:pos="543"/>
        </w:tabs>
        <w:ind w:right="29"/>
        <w:rPr>
          <w:rFonts w:ascii="Times New Roman" w:hAnsi="Times New Roman" w:cs="Times New Roman"/>
        </w:rPr>
      </w:pPr>
    </w:p>
    <w:p w:rsidR="007B7972" w:rsidRDefault="007B7972" w:rsidP="00C835AF">
      <w:pPr>
        <w:tabs>
          <w:tab w:val="left" w:pos="362"/>
          <w:tab w:val="left" w:pos="543"/>
        </w:tabs>
        <w:ind w:right="29"/>
        <w:rPr>
          <w:rFonts w:ascii="Times New Roman" w:hAnsi="Times New Roman" w:cs="Times New Roman"/>
        </w:rPr>
      </w:pPr>
    </w:p>
    <w:sectPr w:rsidR="007B7972" w:rsidSect="00FB4C98">
      <w:footerReference w:type="even" r:id="rId9"/>
      <w:footerReference w:type="default" r:id="rId10"/>
      <w:pgSz w:w="11905" w:h="16837"/>
      <w:pgMar w:top="709" w:right="709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A6" w:rsidRDefault="006037A6">
      <w:r>
        <w:separator/>
      </w:r>
    </w:p>
  </w:endnote>
  <w:endnote w:type="continuationSeparator" w:id="0">
    <w:p w:rsidR="006037A6" w:rsidRDefault="0060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60" w:rsidRDefault="00536160" w:rsidP="00881F5F">
    <w:pPr>
      <w:pStyle w:val="af2"/>
      <w:framePr w:wrap="around" w:vAnchor="text" w:hAnchor="margin" w:xAlign="right" w:y="1"/>
      <w:rPr>
        <w:rStyle w:val="af4"/>
        <w:rFonts w:cs="Arial Unicode MS"/>
      </w:rPr>
    </w:pPr>
    <w:r>
      <w:rPr>
        <w:rStyle w:val="af4"/>
        <w:rFonts w:cs="Arial Unicode MS"/>
      </w:rPr>
      <w:fldChar w:fldCharType="begin"/>
    </w:r>
    <w:r>
      <w:rPr>
        <w:rStyle w:val="af4"/>
        <w:rFonts w:cs="Arial Unicode MS"/>
      </w:rPr>
      <w:instrText xml:space="preserve">PAGE  </w:instrText>
    </w:r>
    <w:r>
      <w:rPr>
        <w:rStyle w:val="af4"/>
        <w:rFonts w:cs="Arial Unicode MS"/>
      </w:rPr>
      <w:fldChar w:fldCharType="separate"/>
    </w:r>
    <w:r w:rsidR="003B526D">
      <w:rPr>
        <w:rStyle w:val="af4"/>
        <w:rFonts w:cs="Arial Unicode MS"/>
        <w:noProof/>
      </w:rPr>
      <w:t>2</w:t>
    </w:r>
    <w:r>
      <w:rPr>
        <w:rStyle w:val="af4"/>
        <w:rFonts w:cs="Arial Unicode MS"/>
      </w:rPr>
      <w:fldChar w:fldCharType="end"/>
    </w:r>
  </w:p>
  <w:p w:rsidR="00993ABB" w:rsidRDefault="00993ABB" w:rsidP="00536160">
    <w:pPr>
      <w:pStyle w:val="a5"/>
      <w:framePr w:h="173" w:wrap="none" w:vAnchor="text" w:hAnchor="page" w:x="11257" w:y="-1101"/>
      <w:shd w:val="clear" w:color="auto" w:fill="auto"/>
      <w:ind w:right="360" w:firstLine="360"/>
      <w:jc w:val="both"/>
    </w:pPr>
  </w:p>
  <w:p w:rsidR="00993ABB" w:rsidRDefault="00993ABB">
    <w:pPr>
      <w:rPr>
        <w:rFonts w:cs="Times New Roman"/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60" w:rsidRDefault="00536160" w:rsidP="00881F5F">
    <w:pPr>
      <w:pStyle w:val="af2"/>
      <w:framePr w:wrap="around" w:vAnchor="text" w:hAnchor="margin" w:xAlign="right" w:y="1"/>
      <w:rPr>
        <w:rStyle w:val="af4"/>
        <w:rFonts w:cs="Arial Unicode MS"/>
      </w:rPr>
    </w:pPr>
    <w:r>
      <w:rPr>
        <w:rStyle w:val="af4"/>
        <w:rFonts w:cs="Arial Unicode MS"/>
      </w:rPr>
      <w:fldChar w:fldCharType="begin"/>
    </w:r>
    <w:r>
      <w:rPr>
        <w:rStyle w:val="af4"/>
        <w:rFonts w:cs="Arial Unicode MS"/>
      </w:rPr>
      <w:instrText xml:space="preserve">PAGE  </w:instrText>
    </w:r>
    <w:r>
      <w:rPr>
        <w:rStyle w:val="af4"/>
        <w:rFonts w:cs="Arial Unicode MS"/>
      </w:rPr>
      <w:fldChar w:fldCharType="separate"/>
    </w:r>
    <w:r w:rsidR="003B526D">
      <w:rPr>
        <w:rStyle w:val="af4"/>
        <w:rFonts w:cs="Arial Unicode MS"/>
        <w:noProof/>
      </w:rPr>
      <w:t>1</w:t>
    </w:r>
    <w:r>
      <w:rPr>
        <w:rStyle w:val="af4"/>
        <w:rFonts w:cs="Arial Unicode MS"/>
      </w:rPr>
      <w:fldChar w:fldCharType="end"/>
    </w:r>
  </w:p>
  <w:p w:rsidR="00536160" w:rsidRPr="00536160" w:rsidRDefault="00536160" w:rsidP="00536160">
    <w:pPr>
      <w:pStyle w:val="af2"/>
      <w:framePr w:wrap="around" w:vAnchor="text" w:hAnchor="margin" w:xAlign="right" w:y="1"/>
      <w:ind w:right="360"/>
      <w:rPr>
        <w:rStyle w:val="af4"/>
        <w:rFonts w:ascii="Times New Roman" w:hAnsi="Times New Roman" w:cs="Arial Unicode MS"/>
      </w:rPr>
    </w:pPr>
  </w:p>
  <w:p w:rsidR="00536160" w:rsidRDefault="00536160" w:rsidP="00536160">
    <w:pPr>
      <w:pStyle w:val="af2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A6" w:rsidRDefault="006037A6">
      <w:r>
        <w:separator/>
      </w:r>
    </w:p>
  </w:footnote>
  <w:footnote w:type="continuationSeparator" w:id="0">
    <w:p w:rsidR="006037A6" w:rsidRDefault="0060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B255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ABECFAF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C846CD4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86922CB4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20A5A5E"/>
    <w:multiLevelType w:val="multilevel"/>
    <w:tmpl w:val="872AF708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15911023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B01436F"/>
    <w:multiLevelType w:val="multilevel"/>
    <w:tmpl w:val="9B883F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6AF6A32"/>
    <w:multiLevelType w:val="multilevel"/>
    <w:tmpl w:val="9B42A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C"/>
    <w:rsid w:val="00014EBD"/>
    <w:rsid w:val="0007593E"/>
    <w:rsid w:val="0009305A"/>
    <w:rsid w:val="000B33E8"/>
    <w:rsid w:val="000D6DCE"/>
    <w:rsid w:val="000E3251"/>
    <w:rsid w:val="000E4DE6"/>
    <w:rsid w:val="000F7438"/>
    <w:rsid w:val="00120E44"/>
    <w:rsid w:val="00192AB6"/>
    <w:rsid w:val="001A3D18"/>
    <w:rsid w:val="002352E3"/>
    <w:rsid w:val="002369DB"/>
    <w:rsid w:val="002445CC"/>
    <w:rsid w:val="00295DE4"/>
    <w:rsid w:val="002B4FEA"/>
    <w:rsid w:val="002C15F9"/>
    <w:rsid w:val="002D0D4F"/>
    <w:rsid w:val="002E6CBA"/>
    <w:rsid w:val="002F3F56"/>
    <w:rsid w:val="003330A8"/>
    <w:rsid w:val="00352EA9"/>
    <w:rsid w:val="00362580"/>
    <w:rsid w:val="00391320"/>
    <w:rsid w:val="003A2286"/>
    <w:rsid w:val="003B526D"/>
    <w:rsid w:val="003D5EDB"/>
    <w:rsid w:val="00451148"/>
    <w:rsid w:val="0049455B"/>
    <w:rsid w:val="004A4495"/>
    <w:rsid w:val="004E6341"/>
    <w:rsid w:val="004E755B"/>
    <w:rsid w:val="004F46C3"/>
    <w:rsid w:val="00506DC2"/>
    <w:rsid w:val="00536160"/>
    <w:rsid w:val="00554E63"/>
    <w:rsid w:val="00567191"/>
    <w:rsid w:val="005B24F4"/>
    <w:rsid w:val="005D3A1D"/>
    <w:rsid w:val="005F77F5"/>
    <w:rsid w:val="005F77FD"/>
    <w:rsid w:val="006037A6"/>
    <w:rsid w:val="006B3215"/>
    <w:rsid w:val="006C7EF7"/>
    <w:rsid w:val="006D6C4A"/>
    <w:rsid w:val="006E0704"/>
    <w:rsid w:val="006E45CE"/>
    <w:rsid w:val="007069BA"/>
    <w:rsid w:val="007426D5"/>
    <w:rsid w:val="0078746F"/>
    <w:rsid w:val="007B7972"/>
    <w:rsid w:val="007C4720"/>
    <w:rsid w:val="007F0399"/>
    <w:rsid w:val="00833716"/>
    <w:rsid w:val="00866CC0"/>
    <w:rsid w:val="00881F5F"/>
    <w:rsid w:val="00904FC0"/>
    <w:rsid w:val="00913951"/>
    <w:rsid w:val="00952F4E"/>
    <w:rsid w:val="00993ABB"/>
    <w:rsid w:val="009A51EC"/>
    <w:rsid w:val="009C03FE"/>
    <w:rsid w:val="009D60D0"/>
    <w:rsid w:val="00A2446F"/>
    <w:rsid w:val="00A360A0"/>
    <w:rsid w:val="00A3623D"/>
    <w:rsid w:val="00A6796D"/>
    <w:rsid w:val="00A96B3D"/>
    <w:rsid w:val="00AA34D3"/>
    <w:rsid w:val="00B07077"/>
    <w:rsid w:val="00B42C8C"/>
    <w:rsid w:val="00B52C0A"/>
    <w:rsid w:val="00B63926"/>
    <w:rsid w:val="00B822C0"/>
    <w:rsid w:val="00B97F14"/>
    <w:rsid w:val="00BA2CE8"/>
    <w:rsid w:val="00BC3249"/>
    <w:rsid w:val="00C26322"/>
    <w:rsid w:val="00C4557E"/>
    <w:rsid w:val="00C70EBA"/>
    <w:rsid w:val="00C774DB"/>
    <w:rsid w:val="00C81054"/>
    <w:rsid w:val="00C82B40"/>
    <w:rsid w:val="00C835AF"/>
    <w:rsid w:val="00CB0D73"/>
    <w:rsid w:val="00CB49F7"/>
    <w:rsid w:val="00CC2EAE"/>
    <w:rsid w:val="00CE780E"/>
    <w:rsid w:val="00D051D6"/>
    <w:rsid w:val="00D243DD"/>
    <w:rsid w:val="00D57724"/>
    <w:rsid w:val="00D940F4"/>
    <w:rsid w:val="00DF4915"/>
    <w:rsid w:val="00DF5EC2"/>
    <w:rsid w:val="00E22827"/>
    <w:rsid w:val="00E32640"/>
    <w:rsid w:val="00E877AF"/>
    <w:rsid w:val="00F14D22"/>
    <w:rsid w:val="00F429F4"/>
    <w:rsid w:val="00F55F76"/>
    <w:rsid w:val="00F7408B"/>
    <w:rsid w:val="00F746EA"/>
    <w:rsid w:val="00F7698B"/>
    <w:rsid w:val="00F80CE3"/>
    <w:rsid w:val="00F90DE7"/>
    <w:rsid w:val="00FB4C98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-1pt">
    <w:name w:val="Основной текст + Интервал -1 pt"/>
    <w:basedOn w:val="3"/>
    <w:uiPriority w:val="99"/>
    <w:rPr>
      <w:rFonts w:ascii="Times New Roman" w:hAnsi="Times New Roman" w:cs="Times New Roman"/>
      <w:color w:val="000000"/>
      <w:spacing w:val="-20"/>
      <w:sz w:val="23"/>
      <w:szCs w:val="23"/>
      <w:lang w:val="en-US" w:eastAsia="en-US"/>
    </w:rPr>
  </w:style>
  <w:style w:type="character" w:customStyle="1" w:styleId="11pt">
    <w:name w:val="Основной текст + 11 pt"/>
    <w:basedOn w:val="3"/>
    <w:uiPriority w:val="99"/>
    <w:rPr>
      <w:rFonts w:ascii="Times New Roman" w:hAnsi="Times New Roman" w:cs="Times New Roman"/>
      <w:color w:val="000000"/>
      <w:spacing w:val="0"/>
      <w:sz w:val="22"/>
      <w:szCs w:val="22"/>
    </w:rPr>
  </w:style>
  <w:style w:type="character" w:customStyle="1" w:styleId="11pt1">
    <w:name w:val="Основной текст + 11 pt1"/>
    <w:basedOn w:val="3"/>
    <w:uiPriority w:val="99"/>
    <w:rPr>
      <w:rFonts w:ascii="Times New Roman" w:hAnsi="Times New Roman" w:cs="Times New Roman"/>
      <w:color w:val="00000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05pt">
    <w:name w:val="Колонтитул + 10.5 pt"/>
    <w:aliases w:val="Курсив"/>
    <w:basedOn w:val="a4"/>
    <w:uiPriority w:val="99"/>
    <w:rPr>
      <w:rFonts w:ascii="Times New Roman" w:hAnsi="Times New Roman" w:cs="Times New Roman"/>
      <w:i/>
      <w:iCs/>
      <w:noProof/>
      <w:sz w:val="21"/>
      <w:szCs w:val="21"/>
    </w:rPr>
  </w:style>
  <w:style w:type="character" w:customStyle="1" w:styleId="95pt">
    <w:name w:val="Основной текст + 9.5 pt"/>
    <w:basedOn w:val="3"/>
    <w:uiPriority w:val="99"/>
    <w:rPr>
      <w:rFonts w:ascii="Times New Roman" w:hAnsi="Times New Roman" w:cs="Times New Roman"/>
      <w:color w:val="000000"/>
      <w:spacing w:val="0"/>
      <w:sz w:val="19"/>
      <w:szCs w:val="19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37"/>
      <w:szCs w:val="37"/>
    </w:rPr>
  </w:style>
  <w:style w:type="character" w:customStyle="1" w:styleId="a8">
    <w:name w:val="Основной текст + Курсив"/>
    <w:aliases w:val="Интервал -1 pt"/>
    <w:basedOn w:val="3"/>
    <w:uiPriority w:val="99"/>
    <w:rPr>
      <w:rFonts w:ascii="Times New Roman" w:hAnsi="Times New Roman" w:cs="Times New Roman"/>
      <w:i/>
      <w:iCs/>
      <w:color w:val="000000"/>
      <w:spacing w:val="-20"/>
      <w:sz w:val="23"/>
      <w:szCs w:val="23"/>
      <w:lang w:val="en-US" w:eastAsia="en-US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65pt">
    <w:name w:val="Основной текст (3) + 6.5 pt"/>
    <w:aliases w:val="Курсив1"/>
    <w:basedOn w:val="30"/>
    <w:uiPriority w:val="99"/>
    <w:rPr>
      <w:rFonts w:ascii="Times New Roman" w:hAnsi="Times New Roman" w:cs="Times New Roman"/>
      <w:i/>
      <w:iCs/>
      <w:spacing w:val="0"/>
      <w:sz w:val="13"/>
      <w:szCs w:val="13"/>
    </w:rPr>
  </w:style>
  <w:style w:type="character" w:customStyle="1" w:styleId="95pt1">
    <w:name w:val="Основной текст + 9.5 pt1"/>
    <w:aliases w:val="Интервал -1 pt3"/>
    <w:basedOn w:val="3"/>
    <w:uiPriority w:val="99"/>
    <w:rPr>
      <w:rFonts w:ascii="Times New Roman" w:hAnsi="Times New Roman" w:cs="Times New Roman"/>
      <w:color w:val="000000"/>
      <w:spacing w:val="-20"/>
      <w:sz w:val="19"/>
      <w:szCs w:val="19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after="840" w:line="278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-1pt1">
    <w:name w:val="Основной текст + Интервал -1 pt1"/>
    <w:basedOn w:val="3"/>
    <w:uiPriority w:val="99"/>
    <w:rPr>
      <w:rFonts w:ascii="Times New Roman" w:hAnsi="Times New Roman" w:cs="Times New Roman"/>
      <w:color w:val="000000"/>
      <w:spacing w:val="-20"/>
      <w:sz w:val="23"/>
      <w:szCs w:val="23"/>
    </w:rPr>
  </w:style>
  <w:style w:type="character" w:customStyle="1" w:styleId="1pt">
    <w:name w:val="Основной текст + Интервал 1 pt"/>
    <w:basedOn w:val="3"/>
    <w:uiPriority w:val="99"/>
    <w:rPr>
      <w:rFonts w:ascii="Times New Roman" w:hAnsi="Times New Roman" w:cs="Times New Roman"/>
      <w:color w:val="000000"/>
      <w:spacing w:val="30"/>
      <w:sz w:val="23"/>
      <w:szCs w:val="23"/>
    </w:rPr>
  </w:style>
  <w:style w:type="character" w:customStyle="1" w:styleId="1pt1">
    <w:name w:val="Основной текст + Интервал 1 pt1"/>
    <w:basedOn w:val="3"/>
    <w:uiPriority w:val="99"/>
    <w:rPr>
      <w:rFonts w:ascii="Times New Roman" w:hAnsi="Times New Roman" w:cs="Times New Roman"/>
      <w:noProof/>
      <w:color w:val="000000"/>
      <w:spacing w:val="30"/>
      <w:sz w:val="23"/>
      <w:szCs w:val="23"/>
      <w:u w:val="single"/>
    </w:rPr>
  </w:style>
  <w:style w:type="character" w:customStyle="1" w:styleId="32pt">
    <w:name w:val="Основной текст (3) + Интервал 2 pt"/>
    <w:basedOn w:val="30"/>
    <w:uiPriority w:val="99"/>
    <w:rPr>
      <w:rFonts w:ascii="Times New Roman" w:hAnsi="Times New Roman" w:cs="Times New Roman"/>
      <w:spacing w:val="40"/>
      <w:sz w:val="22"/>
      <w:szCs w:val="22"/>
      <w:lang w:val="en-US" w:eastAsia="en-US"/>
    </w:rPr>
  </w:style>
  <w:style w:type="character" w:customStyle="1" w:styleId="3-1pt">
    <w:name w:val="Основной текст (3) + Интервал -1 pt"/>
    <w:basedOn w:val="30"/>
    <w:uiPriority w:val="99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-2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pt">
    <w:name w:val="Подпись к таблице + Интервал 3 pt"/>
    <w:basedOn w:val="ab"/>
    <w:uiPriority w:val="99"/>
    <w:rPr>
      <w:rFonts w:ascii="Times New Roman" w:hAnsi="Times New Roman" w:cs="Times New Roman"/>
      <w:spacing w:val="6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character" w:customStyle="1" w:styleId="32">
    <w:name w:val="Основной текст + Курсив3"/>
    <w:aliases w:val="Интервал -1 pt2"/>
    <w:basedOn w:val="3"/>
    <w:uiPriority w:val="99"/>
    <w:rPr>
      <w:rFonts w:ascii="Times New Roman" w:hAnsi="Times New Roman" w:cs="Times New Roman"/>
      <w:i/>
      <w:iCs/>
      <w:noProof/>
      <w:color w:val="000000"/>
      <w:spacing w:val="-20"/>
      <w:sz w:val="23"/>
      <w:szCs w:val="23"/>
    </w:rPr>
  </w:style>
  <w:style w:type="character" w:customStyle="1" w:styleId="22">
    <w:name w:val="Основной текст + Курсив2"/>
    <w:aliases w:val="Интервал -1 pt1"/>
    <w:basedOn w:val="3"/>
    <w:uiPriority w:val="99"/>
    <w:rPr>
      <w:rFonts w:ascii="Times New Roman" w:hAnsi="Times New Roman" w:cs="Times New Roman"/>
      <w:i/>
      <w:iCs/>
      <w:color w:val="000000"/>
      <w:spacing w:val="-20"/>
      <w:sz w:val="23"/>
      <w:szCs w:val="23"/>
      <w:u w:val="single"/>
      <w:lang w:val="en-US" w:eastAsia="en-US"/>
    </w:rPr>
  </w:style>
  <w:style w:type="character" w:customStyle="1" w:styleId="1">
    <w:name w:val="Основной текст + Курсив1"/>
    <w:aliases w:val="Интервал 1 pt"/>
    <w:basedOn w:val="3"/>
    <w:uiPriority w:val="99"/>
    <w:rPr>
      <w:rFonts w:ascii="Times New Roman" w:hAnsi="Times New Roman" w:cs="Times New Roman"/>
      <w:i/>
      <w:iCs/>
      <w:color w:val="000000"/>
      <w:spacing w:val="3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Candara" w:hAnsi="Candara" w:cs="Candara"/>
      <w:noProof/>
      <w:sz w:val="25"/>
      <w:szCs w:val="25"/>
    </w:rPr>
  </w:style>
  <w:style w:type="character" w:customStyle="1" w:styleId="41pt">
    <w:name w:val="Основной текст (4) + Интервал 1 pt"/>
    <w:basedOn w:val="4"/>
    <w:uiPriority w:val="99"/>
    <w:rPr>
      <w:rFonts w:ascii="Times New Roman" w:hAnsi="Times New Roman" w:cs="Times New Roman"/>
      <w:i/>
      <w:iCs/>
      <w:spacing w:val="30"/>
      <w:sz w:val="23"/>
      <w:szCs w:val="23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7"/>
      <w:szCs w:val="37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0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780" w:after="540" w:line="240" w:lineRule="atLeast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0" w:line="240" w:lineRule="atLeast"/>
    </w:pPr>
    <w:rPr>
      <w:rFonts w:ascii="Candara" w:hAnsi="Candara" w:cs="Candara"/>
      <w:noProof/>
      <w:color w:val="auto"/>
      <w:sz w:val="25"/>
      <w:szCs w:val="25"/>
    </w:rPr>
  </w:style>
  <w:style w:type="character" w:customStyle="1" w:styleId="ad">
    <w:name w:val="Основной текст_"/>
    <w:link w:val="12"/>
    <w:uiPriority w:val="99"/>
    <w:locked/>
    <w:rsid w:val="00014EBD"/>
    <w:rPr>
      <w:rFonts w:ascii="Times New Roman" w:hAnsi="Times New Roman"/>
      <w:sz w:val="21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014EBD"/>
    <w:pPr>
      <w:shd w:val="clear" w:color="auto" w:fill="FFFFFF"/>
      <w:spacing w:before="240" w:after="240" w:line="250" w:lineRule="exact"/>
      <w:ind w:hanging="34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e">
    <w:name w:val="Основной текст + Полужирный"/>
    <w:uiPriority w:val="99"/>
    <w:rsid w:val="00B52C0A"/>
    <w:rPr>
      <w:rFonts w:ascii="Times New Roman" w:hAnsi="Times New Roman"/>
      <w:b/>
      <w:spacing w:val="0"/>
      <w:sz w:val="21"/>
    </w:rPr>
  </w:style>
  <w:style w:type="paragraph" w:customStyle="1" w:styleId="consplusnormal">
    <w:name w:val="consplusnormal"/>
    <w:basedOn w:val="a"/>
    <w:uiPriority w:val="99"/>
    <w:rsid w:val="000E4DE6"/>
    <w:pPr>
      <w:suppressAutoHyphens/>
      <w:spacing w:before="187" w:after="187"/>
      <w:ind w:left="187" w:right="187"/>
    </w:pPr>
    <w:rPr>
      <w:rFonts w:ascii="Times New Roman" w:hAnsi="Times New Roman" w:cs="Times New Roman"/>
      <w:color w:val="auto"/>
      <w:lang w:eastAsia="ar-SA"/>
    </w:rPr>
  </w:style>
  <w:style w:type="paragraph" w:customStyle="1" w:styleId="ConsPlusNormal0">
    <w:name w:val="ConsPlusNormal"/>
    <w:uiPriority w:val="99"/>
    <w:rsid w:val="000E4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basedOn w:val="a"/>
    <w:uiPriority w:val="99"/>
    <w:rsid w:val="000E4DE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A244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A2446F"/>
    <w:rPr>
      <w:rFonts w:ascii="Times New Roman" w:hAnsi="Times New Roman"/>
      <w:sz w:val="22"/>
    </w:rPr>
  </w:style>
  <w:style w:type="table" w:styleId="af">
    <w:name w:val="Table Grid"/>
    <w:basedOn w:val="a1"/>
    <w:uiPriority w:val="99"/>
    <w:rsid w:val="007874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7874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78746F"/>
    <w:rPr>
      <w:rFonts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874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8746F"/>
    <w:rPr>
      <w:rFonts w:cs="Arial Unicode MS"/>
      <w:color w:val="000000"/>
      <w:sz w:val="24"/>
      <w:szCs w:val="24"/>
    </w:rPr>
  </w:style>
  <w:style w:type="character" w:styleId="af4">
    <w:name w:val="page number"/>
    <w:basedOn w:val="a0"/>
    <w:uiPriority w:val="99"/>
    <w:rsid w:val="00536160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FB4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af7">
    <w:name w:val="Знак Знак"/>
    <w:basedOn w:val="a0"/>
    <w:uiPriority w:val="99"/>
    <w:rsid w:val="001A3D18"/>
    <w:rPr>
      <w:rFonts w:cs="Times New Roman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-1pt">
    <w:name w:val="Основной текст + Интервал -1 pt"/>
    <w:basedOn w:val="3"/>
    <w:uiPriority w:val="99"/>
    <w:rPr>
      <w:rFonts w:ascii="Times New Roman" w:hAnsi="Times New Roman" w:cs="Times New Roman"/>
      <w:color w:val="000000"/>
      <w:spacing w:val="-20"/>
      <w:sz w:val="23"/>
      <w:szCs w:val="23"/>
      <w:lang w:val="en-US" w:eastAsia="en-US"/>
    </w:rPr>
  </w:style>
  <w:style w:type="character" w:customStyle="1" w:styleId="11pt">
    <w:name w:val="Основной текст + 11 pt"/>
    <w:basedOn w:val="3"/>
    <w:uiPriority w:val="99"/>
    <w:rPr>
      <w:rFonts w:ascii="Times New Roman" w:hAnsi="Times New Roman" w:cs="Times New Roman"/>
      <w:color w:val="000000"/>
      <w:spacing w:val="0"/>
      <w:sz w:val="22"/>
      <w:szCs w:val="22"/>
    </w:rPr>
  </w:style>
  <w:style w:type="character" w:customStyle="1" w:styleId="11pt1">
    <w:name w:val="Основной текст + 11 pt1"/>
    <w:basedOn w:val="3"/>
    <w:uiPriority w:val="99"/>
    <w:rPr>
      <w:rFonts w:ascii="Times New Roman" w:hAnsi="Times New Roman" w:cs="Times New Roman"/>
      <w:color w:val="00000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05pt">
    <w:name w:val="Колонтитул + 10.5 pt"/>
    <w:aliases w:val="Курсив"/>
    <w:basedOn w:val="a4"/>
    <w:uiPriority w:val="99"/>
    <w:rPr>
      <w:rFonts w:ascii="Times New Roman" w:hAnsi="Times New Roman" w:cs="Times New Roman"/>
      <w:i/>
      <w:iCs/>
      <w:noProof/>
      <w:sz w:val="21"/>
      <w:szCs w:val="21"/>
    </w:rPr>
  </w:style>
  <w:style w:type="character" w:customStyle="1" w:styleId="95pt">
    <w:name w:val="Основной текст + 9.5 pt"/>
    <w:basedOn w:val="3"/>
    <w:uiPriority w:val="99"/>
    <w:rPr>
      <w:rFonts w:ascii="Times New Roman" w:hAnsi="Times New Roman" w:cs="Times New Roman"/>
      <w:color w:val="000000"/>
      <w:spacing w:val="0"/>
      <w:sz w:val="19"/>
      <w:szCs w:val="19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37"/>
      <w:szCs w:val="37"/>
    </w:rPr>
  </w:style>
  <w:style w:type="character" w:customStyle="1" w:styleId="a8">
    <w:name w:val="Основной текст + Курсив"/>
    <w:aliases w:val="Интервал -1 pt"/>
    <w:basedOn w:val="3"/>
    <w:uiPriority w:val="99"/>
    <w:rPr>
      <w:rFonts w:ascii="Times New Roman" w:hAnsi="Times New Roman" w:cs="Times New Roman"/>
      <w:i/>
      <w:iCs/>
      <w:color w:val="000000"/>
      <w:spacing w:val="-20"/>
      <w:sz w:val="23"/>
      <w:szCs w:val="23"/>
      <w:lang w:val="en-US" w:eastAsia="en-US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65pt">
    <w:name w:val="Основной текст (3) + 6.5 pt"/>
    <w:aliases w:val="Курсив1"/>
    <w:basedOn w:val="30"/>
    <w:uiPriority w:val="99"/>
    <w:rPr>
      <w:rFonts w:ascii="Times New Roman" w:hAnsi="Times New Roman" w:cs="Times New Roman"/>
      <w:i/>
      <w:iCs/>
      <w:spacing w:val="0"/>
      <w:sz w:val="13"/>
      <w:szCs w:val="13"/>
    </w:rPr>
  </w:style>
  <w:style w:type="character" w:customStyle="1" w:styleId="95pt1">
    <w:name w:val="Основной текст + 9.5 pt1"/>
    <w:aliases w:val="Интервал -1 pt3"/>
    <w:basedOn w:val="3"/>
    <w:uiPriority w:val="99"/>
    <w:rPr>
      <w:rFonts w:ascii="Times New Roman" w:hAnsi="Times New Roman" w:cs="Times New Roman"/>
      <w:color w:val="000000"/>
      <w:spacing w:val="-20"/>
      <w:sz w:val="19"/>
      <w:szCs w:val="19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after="840" w:line="278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-1pt1">
    <w:name w:val="Основной текст + Интервал -1 pt1"/>
    <w:basedOn w:val="3"/>
    <w:uiPriority w:val="99"/>
    <w:rPr>
      <w:rFonts w:ascii="Times New Roman" w:hAnsi="Times New Roman" w:cs="Times New Roman"/>
      <w:color w:val="000000"/>
      <w:spacing w:val="-20"/>
      <w:sz w:val="23"/>
      <w:szCs w:val="23"/>
    </w:rPr>
  </w:style>
  <w:style w:type="character" w:customStyle="1" w:styleId="1pt">
    <w:name w:val="Основной текст + Интервал 1 pt"/>
    <w:basedOn w:val="3"/>
    <w:uiPriority w:val="99"/>
    <w:rPr>
      <w:rFonts w:ascii="Times New Roman" w:hAnsi="Times New Roman" w:cs="Times New Roman"/>
      <w:color w:val="000000"/>
      <w:spacing w:val="30"/>
      <w:sz w:val="23"/>
      <w:szCs w:val="23"/>
    </w:rPr>
  </w:style>
  <w:style w:type="character" w:customStyle="1" w:styleId="1pt1">
    <w:name w:val="Основной текст + Интервал 1 pt1"/>
    <w:basedOn w:val="3"/>
    <w:uiPriority w:val="99"/>
    <w:rPr>
      <w:rFonts w:ascii="Times New Roman" w:hAnsi="Times New Roman" w:cs="Times New Roman"/>
      <w:noProof/>
      <w:color w:val="000000"/>
      <w:spacing w:val="30"/>
      <w:sz w:val="23"/>
      <w:szCs w:val="23"/>
      <w:u w:val="single"/>
    </w:rPr>
  </w:style>
  <w:style w:type="character" w:customStyle="1" w:styleId="32pt">
    <w:name w:val="Основной текст (3) + Интервал 2 pt"/>
    <w:basedOn w:val="30"/>
    <w:uiPriority w:val="99"/>
    <w:rPr>
      <w:rFonts w:ascii="Times New Roman" w:hAnsi="Times New Roman" w:cs="Times New Roman"/>
      <w:spacing w:val="40"/>
      <w:sz w:val="22"/>
      <w:szCs w:val="22"/>
      <w:lang w:val="en-US" w:eastAsia="en-US"/>
    </w:rPr>
  </w:style>
  <w:style w:type="character" w:customStyle="1" w:styleId="3-1pt">
    <w:name w:val="Основной текст (3) + Интервал -1 pt"/>
    <w:basedOn w:val="30"/>
    <w:uiPriority w:val="99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-2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pt">
    <w:name w:val="Подпись к таблице + Интервал 3 pt"/>
    <w:basedOn w:val="ab"/>
    <w:uiPriority w:val="99"/>
    <w:rPr>
      <w:rFonts w:ascii="Times New Roman" w:hAnsi="Times New Roman" w:cs="Times New Roman"/>
      <w:spacing w:val="6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character" w:customStyle="1" w:styleId="32">
    <w:name w:val="Основной текст + Курсив3"/>
    <w:aliases w:val="Интервал -1 pt2"/>
    <w:basedOn w:val="3"/>
    <w:uiPriority w:val="99"/>
    <w:rPr>
      <w:rFonts w:ascii="Times New Roman" w:hAnsi="Times New Roman" w:cs="Times New Roman"/>
      <w:i/>
      <w:iCs/>
      <w:noProof/>
      <w:color w:val="000000"/>
      <w:spacing w:val="-20"/>
      <w:sz w:val="23"/>
      <w:szCs w:val="23"/>
    </w:rPr>
  </w:style>
  <w:style w:type="character" w:customStyle="1" w:styleId="22">
    <w:name w:val="Основной текст + Курсив2"/>
    <w:aliases w:val="Интервал -1 pt1"/>
    <w:basedOn w:val="3"/>
    <w:uiPriority w:val="99"/>
    <w:rPr>
      <w:rFonts w:ascii="Times New Roman" w:hAnsi="Times New Roman" w:cs="Times New Roman"/>
      <w:i/>
      <w:iCs/>
      <w:color w:val="000000"/>
      <w:spacing w:val="-20"/>
      <w:sz w:val="23"/>
      <w:szCs w:val="23"/>
      <w:u w:val="single"/>
      <w:lang w:val="en-US" w:eastAsia="en-US"/>
    </w:rPr>
  </w:style>
  <w:style w:type="character" w:customStyle="1" w:styleId="1">
    <w:name w:val="Основной текст + Курсив1"/>
    <w:aliases w:val="Интервал 1 pt"/>
    <w:basedOn w:val="3"/>
    <w:uiPriority w:val="99"/>
    <w:rPr>
      <w:rFonts w:ascii="Times New Roman" w:hAnsi="Times New Roman" w:cs="Times New Roman"/>
      <w:i/>
      <w:iCs/>
      <w:color w:val="000000"/>
      <w:spacing w:val="3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Candara" w:hAnsi="Candara" w:cs="Candara"/>
      <w:noProof/>
      <w:sz w:val="25"/>
      <w:szCs w:val="25"/>
    </w:rPr>
  </w:style>
  <w:style w:type="character" w:customStyle="1" w:styleId="41pt">
    <w:name w:val="Основной текст (4) + Интервал 1 pt"/>
    <w:basedOn w:val="4"/>
    <w:uiPriority w:val="99"/>
    <w:rPr>
      <w:rFonts w:ascii="Times New Roman" w:hAnsi="Times New Roman" w:cs="Times New Roman"/>
      <w:i/>
      <w:iCs/>
      <w:spacing w:val="30"/>
      <w:sz w:val="23"/>
      <w:szCs w:val="23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7"/>
      <w:szCs w:val="37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0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780" w:after="540" w:line="240" w:lineRule="atLeast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0" w:line="240" w:lineRule="atLeast"/>
    </w:pPr>
    <w:rPr>
      <w:rFonts w:ascii="Candara" w:hAnsi="Candara" w:cs="Candara"/>
      <w:noProof/>
      <w:color w:val="auto"/>
      <w:sz w:val="25"/>
      <w:szCs w:val="25"/>
    </w:rPr>
  </w:style>
  <w:style w:type="character" w:customStyle="1" w:styleId="ad">
    <w:name w:val="Основной текст_"/>
    <w:link w:val="12"/>
    <w:uiPriority w:val="99"/>
    <w:locked/>
    <w:rsid w:val="00014EBD"/>
    <w:rPr>
      <w:rFonts w:ascii="Times New Roman" w:hAnsi="Times New Roman"/>
      <w:sz w:val="21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014EBD"/>
    <w:pPr>
      <w:shd w:val="clear" w:color="auto" w:fill="FFFFFF"/>
      <w:spacing w:before="240" w:after="240" w:line="250" w:lineRule="exact"/>
      <w:ind w:hanging="34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e">
    <w:name w:val="Основной текст + Полужирный"/>
    <w:uiPriority w:val="99"/>
    <w:rsid w:val="00B52C0A"/>
    <w:rPr>
      <w:rFonts w:ascii="Times New Roman" w:hAnsi="Times New Roman"/>
      <w:b/>
      <w:spacing w:val="0"/>
      <w:sz w:val="21"/>
    </w:rPr>
  </w:style>
  <w:style w:type="paragraph" w:customStyle="1" w:styleId="consplusnormal">
    <w:name w:val="consplusnormal"/>
    <w:basedOn w:val="a"/>
    <w:uiPriority w:val="99"/>
    <w:rsid w:val="000E4DE6"/>
    <w:pPr>
      <w:suppressAutoHyphens/>
      <w:spacing w:before="187" w:after="187"/>
      <w:ind w:left="187" w:right="187"/>
    </w:pPr>
    <w:rPr>
      <w:rFonts w:ascii="Times New Roman" w:hAnsi="Times New Roman" w:cs="Times New Roman"/>
      <w:color w:val="auto"/>
      <w:lang w:eastAsia="ar-SA"/>
    </w:rPr>
  </w:style>
  <w:style w:type="paragraph" w:customStyle="1" w:styleId="ConsPlusNormal0">
    <w:name w:val="ConsPlusNormal"/>
    <w:uiPriority w:val="99"/>
    <w:rsid w:val="000E4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basedOn w:val="a"/>
    <w:uiPriority w:val="99"/>
    <w:rsid w:val="000E4DE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A244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A2446F"/>
    <w:rPr>
      <w:rFonts w:ascii="Times New Roman" w:hAnsi="Times New Roman"/>
      <w:sz w:val="22"/>
    </w:rPr>
  </w:style>
  <w:style w:type="table" w:styleId="af">
    <w:name w:val="Table Grid"/>
    <w:basedOn w:val="a1"/>
    <w:uiPriority w:val="99"/>
    <w:rsid w:val="007874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7874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78746F"/>
    <w:rPr>
      <w:rFonts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874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8746F"/>
    <w:rPr>
      <w:rFonts w:cs="Arial Unicode MS"/>
      <w:color w:val="000000"/>
      <w:sz w:val="24"/>
      <w:szCs w:val="24"/>
    </w:rPr>
  </w:style>
  <w:style w:type="character" w:styleId="af4">
    <w:name w:val="page number"/>
    <w:basedOn w:val="a0"/>
    <w:uiPriority w:val="99"/>
    <w:rsid w:val="00536160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FB4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af7">
    <w:name w:val="Знак Знак"/>
    <w:basedOn w:val="a0"/>
    <w:uiPriority w:val="99"/>
    <w:rsid w:val="001A3D18"/>
    <w:rPr>
      <w:rFonts w:cs="Times New Roman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alentina@arkaim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7912</Characters>
  <Application>Microsoft Macintosh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Валерий Витальевич Малимон</dc:creator>
  <cp:keywords/>
  <dc:description/>
  <cp:lastModifiedBy>Egor</cp:lastModifiedBy>
  <cp:revision>2</cp:revision>
  <dcterms:created xsi:type="dcterms:W3CDTF">2016-03-21T23:41:00Z</dcterms:created>
  <dcterms:modified xsi:type="dcterms:W3CDTF">2016-03-21T23:41:00Z</dcterms:modified>
</cp:coreProperties>
</file>